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7337" w14:textId="2fd7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әкімінің "Солтүстік Қазақстан облысы Есіл ауданының аумағында сайлау учаскелерін құру туралы" 2019 жылғы 4 қаңтардағы № 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әкімінің 2020 жылғы 18 қарашадағы № 08 шешімі. Солтүстік Қазақстан облысының Әділет департаментінде 2020 жылғы 19 қарашада № 6674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әкімінің "Солтүстік Қазақстан облысы Есіл ауданының аумағында сайлау учаскелерін құру туралы" 2019 жылғы 4 қаңтардағы № 01 (2019 жылдың 16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Есіл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аумағындағы сайлау учаскелері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123 сайлау учаскесі: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Өрнек ауылы, Школьная көшесі № 13, "Белгілі ақын Есләм Зікібаев атындағы Есіл ауданының Өрнек негізгі мектебі" коммуналдық мемлекеттік мекемесінің ғимараты;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Өрнек ауылы;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124 сайлау учаскесі: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Мектеп ауылы, Школьная көшесі № 10, "Мектеп негізгі мектебі" коммуналдық мемлекеттік мекемесінің ғимараты;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Мектеп ауылы;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125 сайлау учаскесі: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Амангелді ауылы, Мир көшесі № 38, "Амангелді орта мектебі" коммуналдық мемлекеттік мекемесінің ғимараты;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Амангелді ауылы, Талапкер ауылы, Поляковка ауылы, Калиновка ауылы"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127 сайлау учаскесі: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Бесқұдық ауылы, Жуков көшесі № 26, коммуналдық мемлекеттік мекемесінің "Бесқұдық негізгі мектебі" коммуналдық мемлекеттік мекемесінің ғимараты;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Бесқұдық ауылы, Тамамбай ауылы;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128 сайлау учаскесі: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Алабие ауылы, Центральная көшесі № 3, "Алабие бастауыш мектебі" коммуналдық мемлекеттік мекемесінің ғимараты;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Алабие ауылы;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129 сайлау учаскесі: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Черуновка ауылы, Школьная көшесі № 19, "Черунов бастауыш мектебі" коммуналдық мемлекеттік мекемесінің ғимараты;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Черуновка ауылы;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130 сайлау учаскесі: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Бұлақ ауылы, Мұқанов көшесі № 15, "Бұлақ орта мектебі" коммуналдық мемлекеттік мекемесінің ғимараты;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Бұлақ ауылы;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131 сайлау учаскесі: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Ақтас ауылы, Жеңіс көшесі № 3, "Ақтас негізгі мектебі" коммуналдық мемлекеттік мекемесінің ғимараты;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Ақтас ауылы;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132 сайлау учаскесі: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Қарағай ауылы, Школьная көшесі № 27, "Солтүстік Қазақстан облысы Есіл ауданы әкімдігінің білім бөлімі" коммуналдық мемлекеттік мекемесінің "Қарағай бастауыш мектебі" коммуналдық мемлекеттік мекемесінің ғимараты;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Қарағай ауылы;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133 сайлау учаскесі: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Волошинка ауылы, Октябрьская көшесі № 6, "Пушкинское" жауапкершілігі шектеулі серіктестігінің Мәдениет үйі (келісім бойынша);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Волошинка ауылы;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134 сайлау учаскесі: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Ивано-Петровка ауылы, Школьная көшесі № 14, "Солтүстік Қазақстан облысы Есіл ауданы әкімдігінің білім бөлімі" коммуналдық мемлекеттік мекемесінің "Ивано-Петров бастауыш мектебі" коммуналдық мемлекеттік мекемесінің ғимараты;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Ивано-Петровка ауылы;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135 сайлау учаскесі: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Лузинка ауылы, Школьная көшесі № 2, Лузинка бастауыш мектебінің бұрынғы ғимаратында;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Лузинка ауылы;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136 сайлау учаскесі: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Чириковка ауылы, Коваленко көшесі № 5, "Чириковка орта мектебі" коммуналдық мемлекеттік мекемесінің ғимараты;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Чириковка ауылы, Луговое ауылы, Гурьяновка ауылы;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137 сайлау учаскесі: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Қараағаш ауылы, Абылайхан көшесі № 9, "Қараағаш негізгі мектебі" коммуналдық мемлекеттік мекемесінің ғимараты;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Қараағаш ауылы, Алқа ауылы;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138 сайлау учаскесі: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Заградовка ауылы, Мир көшесі № 26, "Заградовка орта мектебі" коммуналдық мемлекеттік мекемесінің ғимараты;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Заградовка ауылы, Славянка ауылы;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139 сайлау учаскесі: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Горное ауылы, Подгорная көшесі № 3, "Горное негізгі мектебі" коммуналдық мемлекеттік мекемесінің ғимараты;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Горное ауылы, Жамбыл ауылы;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140 сайлау учаскесі: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Тонкошуровка ауылы, Школьная көшесі № 27А, "Заградовская" жауапкершілігі шектеулі серіктестігінің ғимаратында (келісім бойынша);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Тонкошуровка ауылы;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141 сайлау учаскесі: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Ильинка ауылы, Зәкіров көшесі № 18, "Ильинка орта мектебі" коммуналдық мемлекеттік мекемесінің ғимараты;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Ильинка ауылы, Амангелді ауылы;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142 сайлау учаскесі: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Александровка ауылы, Ленин көшесі № 71, "Александров негізгі мектебі" коммуналдық мемлекеттік мекемесінің ғимараты;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ауылы;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143 сайлау учаскесі: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Корнеевка ауылы, Мир көшесі № 8 "Солтүстік Қазақстан облысы Есіл ауданы әкімдігінің мәдениет және тілдерді дамыту бөлімі" коммуналдық мемлекеттік мекемесінің "Есіл аудандық Мәдениет үйі" мемлекеттік коммуналдық қазыналық кәсіпорнының ғимараты;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Корнеевка ауылы;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144 сайлау учаскесі: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Советское ауылы, Ворошилов көшесі № 1, "Советское бастауыш мектебі" коммуналдық мемлекеттік мекемесінің ғимараты;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Советское ауылы;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145 сайлау учаскесі: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Николаевка ауылы, Школьная көшесі № 15а, "Спицина Г.Ч." жеке кәсіпкердің ғимараты (келісім бойынша);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Николаевка ауылы, Қаратал ауылы;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№146 сайлау учаскесі: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Спасовка ауылы, Интернациональная көшесі № 24, Спасовка бастауыш мектебінің бұрынғы ғимараты.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Спасовка ауылы, Сарман ауылы.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147 сайлау учаскесі: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Тауағаш ауылы, Мектеп көшесі № 17, "Тауағаш орта мектебі" коммуналдық мемлекеттік мекемесінің ғимараты;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Тауағаш ауылы;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148 сайлау учаскесі: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Петровка ауылы, Жарков көшесі № 102, "Есіл Петровка" жауапкершілігі шектеулі серіктестігінің ғимараты (келісім бойынша);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Петровка ауылы, Мәдениет ауылы, Жекекөл ауылы, Оседлое ауылы;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149 сайлау учаскесі: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Бірлік ауылы, Ленин көшесі № 81, "Бірлік бастауыш мектебі" коммуналдық мемлекеттік мекемесінің ғимараты;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Бірлік ауылы;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150 сайлау учаскесі: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Покровка ауылы, Нагорное көшесі № 2, "Покровка орта мектебі" коммуналдық мемлекеттік мекемесінің ғимараты;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Покровка ауылы;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151 сайлау учаскесі: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Есильское ауылы, Набережная көшесі № 11, Қазақстан Республикасы ауыл шаруашылығы министрлігі су ресурстары комитеті "Қазсушар" шаруашылық жүргізу құқығындағы республикалық мемлекеттік кәсіпорнының "Есіл су" филиалының конторасының жайында (келісім бойынша);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Есильское ауылы;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152 сайлау учаскесі: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Мальцево ауылы, Береговая көшесі № 5, "Есіл орман шаруашылығы" коммуналдық мемлекеттік мекемесінің ғимараты (келісім бойынша);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Мальцево ауылы;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153 сайлау учаскесі: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Еңбек ауылы, Школьная көшесі № 34, "Бай Еңбек" жауапкершілігі шектеулі серіктестігінің ғимараты (келісім бойынша);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Еңбек ауылы;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154 сайлау учаскесі: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Тораңғұл ауылы, Школьная көшесі № 13, "Тораңғұл орта мектебі" коммуналдық мемлекеттік мекемесінің ғимараты;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Тораңғұл ауылы;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№ 155 сайлау учаскесі: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Двинск ауылы, Центральная көшесі № 30, "Двинск бастауыш мектебі" коммуналдық мемлекеттік мекемесінің ғимараты;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Двинск ауылы;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№ 156 сайлау учаскесі: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Ясновка ауылы, Молодежная көшесі № 46, "Солтүстік Қазақстан облысы Есіл ауданы әкімдігінің Ясновка ауылдық Мәдениет үйі" мемлекеттік мекемесінің ғимараты;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Ясновка ауылы;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№ 157 сайлау учаскесі: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Явленка ауылы, Гагарин даңғылы № 20 "Ғасыр Астық" жауапкершілігі шектеулі серіктестігінің әкімшілік ғимараты (келісім бойынша);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Береговая көшесі: 1, 13, 15, 17, 19, 21, 23, 25;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көшесі: 2, 4;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Қизатов көшесі: 1, 3, 5, 7, 9, 13, 17, 21, 25, 29, 31, 33, 37, 39, 41, 43, 45;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Қизатов көшесі: 4, 14, 16, 20, 22, 24, 26, 30, 32, 34, 36, 38, 42, 44;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3, 5, 7, 9, 11, 13, 15, 17, 21, 25, 27, 29, 31, 33, 35, 37, 39, 39А, 41, 43, 45, 47, 49;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4, 6, 8, 10, 12, 14, 16, 18, 20, 22, 24, 26, 28, 30, 32, 34, 36, 45;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көшесі: 7, 9, 11, 13, 17, 19, 21, 23, 25, 27, 29, 33, 35, 37, 39, 41, 43, 45, 49;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көшесі: 4, 8, 12, 14, 16, 18, 20, 22, 24, 26, 28, 30, 34, 36, 40, 44, 46, 48, 50, 54;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1, 3, 5, 7, 9, 11, 13, 15, 17, 19, 21, 23, 25, 29, 31, 33, 35, 39, 41, 45, 47, 49;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4, 10, 12, 14, 16, 18, 20А, 22, 32, 36, 38, 40, 42, 46, 48, 50;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көшесі: 1, 3, 5, 7, 9, 11, 13, 15, 17, 19, 21, 25, 27, 29, 31, 33, 35, 37, 39, 41, 43, 45, 47;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көшесі: 2, 4, 6, 8, 10, 12, 14, 16, 18, 20, 22, 24, 26, 28, 30, 32, 34, 36, 38, 40, 42, 44, 46, 48, 50;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Ғ.Мүсірепов көшесі:1, 3, 5, 7, 9, 11, 13, 15, 17, 19, 21, 23, 25, 27, 29, 31, 33, 35, 37, 39, 41, 43, 45, 47;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Ғ.Мүсірепов көшесі: 4, 6, 8, 10, 12, 14, 16, 18, 20, 22, 24, 26, 28, 30, 32, 36, 40, 42, 44, 46, 48;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көшесі: 2, 4, 6, 8,12, 14, 16, 18, 20, 22, 24, 26, 28, 32, 34, 36, 38, 40, 42, 44, 46, 48, 50;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көшесі: 3, 5, 7, 9 , 11, 13, 15, 17, 19, 21, 23, 25, 27, 29, 31, 33, 37, 39, 41, 43, 45, 47, 51;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Малышев көшесі: 1, 3, 5, 7, 9, 11, 13, 17, 19, 21, 23, 25, 29, 31, 37;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Малышев көшесі: 2, 4, 6, 8, 10, 12, 14, 16, 18, 20, 22, 24, 26, 28, 30, 32, 34, 36, 38, 40, 42, 44, 46, 48;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А.Тимофеев көшесі: 1, 3, 5, 7, 9, 11, 13, 15, 17;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А.Тимофеев көшесі:14, 16, 18, 20, 22, 24, 28, 30;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Ф.Токарев көшесі: 3, 5, 7, 9, 11, 13, 15;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Ф.Токарев көшесі: 4, 6, 8, 12, 14, 16, 18, 20, 22;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тұйық көшесі: 1, 3, 5, 5А, 15, 21, 25, 31, 33, 37;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Зәкіров көшесі: 7, 15, 25, 31, 37, 43, 49, 55;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Зәкіров көшесі: 16, 24, 32, 36, 38, 46, 48, 50, 52, 54;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1, 7, 27, 33, 39, 41, 53, 59;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16, 30, 34, 36, 48;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көшесі: 11, 29, 45, 47;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көшесі: 24, 30, 36, 38, 52, 54;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13, 27, 33, 47, 49, 51;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8, 30, 44, 46, 48;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К.Маркс көшесі: 5, 32;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көшесі: 9, 31, 39, 41, 47, 55;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көшесі: 22, 28, 34, 36, 42, 48;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9, 28;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№ 158 сайлау учаскесі: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Явленка ауылы, Ленин көшесі № 1, "Солтүстік Қазақстан облысы Есіл ауданы әкімдігінің мәдениет және тілдерді дамыту бөлімі" коммуналдық мемлекеттік мекемесінің "Есіл аудандық Мәдениет үйі" мемлекеттік коммуналдық қазыналық кәсіпорнының ғимараты;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 көшесі: 13,15;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көшесі: 27, 35, 37, 39, 43, 45, 49, 51, 53, 55, 57, 59, 61, 63, 65, 67, 69, 10, 12, 16, 18;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Қизатов көшесі: 49, 51, 53, 55, 57, 59, 61, 63, 65, 67, 69, 71, 73, 75, 77, 79, 81, 81б, 81А, 83, 85, 89, 91, 93, 95, 48, 50, 56, 58, 60, 62, 64, 66, 68, 68А, 68Б, 70, 72, 74, 76, 78, 78Б, 82, 84, 86, 88;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2, 18, 18А, 18Б, 22, 22А, 24, 26, 28;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Ыбыраев көшесі: 17, 23, 25, 27;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Ыбыраев көшесі: 12, 18, 20;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Коваленко көшесі: 1, 3, 5, 7, 9, 11, 25, 27, 27а, 29;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Коваленко көшесі: 4, 6, 8, 12, 14, 16, 18, 20, 22, 24, 26, 28;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Шоқаев көшесі: 3, 5, 7, 9, 11, 13, 15;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Шоқаев көшесі: 2, 4, 6, 8, 10, 12, 14, 18, 24, 28;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1а, 1б, 3, 7, 9, 11, 13;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2, 2а, 4, 6, 10, 12, 14, 16, 18, 20;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Позолотин көшесі: 1, 3, 5, 9, 17, 21, 23, 25, 27, 29, 31, 33, 37, 39, 41, 43, 45, 47, 49, 51, 53, 55, 55а;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Позолотин көшесі: 2, 4, 6, 8, 10, 12, 14, 16, 18, 20, 22, 24, 26, 28, 30, 32, 34, 36, 38, 40, 42, 46, 50, 52, 56, 58;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1, 3, 5, 5а, 7, 9, 11, 13;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2, 2а, 4, 4а, 4б, 6, 8, 10, 12, 14;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Сыздықов көшесі: 1, 3, 5, 7, 9, 11, 13, 15, 17, 19, 21, 23, 25, 27, 29, 31;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Сыздықов көшесі: 4, 6, 8, 10, 12, 14, 16, 18, 20, 20А, 22, 24, 26, 28, 30, 32;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Байтокин көшесі: 1, 3, 5, 7, 9, 11, 13, 15, 17, 19, 21, 23, 25, 27;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Байтокин көшесі: 2, 4, 6, 8, 10, 12, 14, 16, 18, 20, 20А, 22, 24, 26;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1, 3, 5, 7, 9, 11, 13, 15, 17, 19, 21, 23, 25, 27, 29, 31, 35, 37, 39, 41;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4, 6, 8, 10, 12, 14;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3, 5, 7, 9, 11, 13, 15, 17, 19;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4, 6, 8, 10, 12, 14, 16, 18, 20;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2, 4, 6, 8, 10, 14, 16;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15;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Роща көшесі: 3, 5, 7, 9, 11, 13, 15, 17, 29;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Роща көшесі: 4, 6, 8, 10, 12, 14, 16, 18;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даңғылы: 5, 7, 15;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даңғылы: 2, 2а, 12, 14, 16, 18;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4, 8, 10, 18, 28;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3, 9, 13, 19, 29;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 көшесі: 3, 15, 19;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 көшесі: 4, 14, 20;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көшесі: 53, 55, 57, 59А, 61, 63, 67, 69, 71, 73, 75, 77;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көшесі: 56, 58, 60, 62, 64, 66, 68, 70, 72, 74, 76;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51, 53, 55, 57, 59, 63, 65, 67, 69, 73, 75;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54, 56, 58, 60, 62, 68, 70, 72, 74, 76, 78, 80;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Ғ.Мүсірепов көшесі: 51, 53, 55, 57, 59, 61, 63, 67, 71, 73, 75, 77;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Ғ.Мүсірепов көшесі: 56, 58, 60, 62, 64, 66, 68, 70, 72, 74, 76, 78, 80, 82, 82А, 84, 86, 88;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көшесі: 49, 51, 53, 55, 57, 59, 61, 63, 65;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көшесі: 52, 54, 56, 58, 60, 62, 64, 66, 68, 70, 72, 74, 76, 76А, 82;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көшесі: 16;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51, 53, 55, 59, 61, 63, 65;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52, 54, 56, 58, 60, 62, 64, 66, 68, 70, 72, 74, 76;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көшесі: 53, 55, 57;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С.Мұқанов көшесі: 52, 54, 56, 58, 60, 62, 64, 66, 68;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Жуков көшесі № 1 бастап № 37 дейін: 1, 13, 23, 29, 35, 37;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Жуков көшесі: 4, 18, 24, 30, 36, 38, 40;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Ордженикидзе көшесі: 5, 15, 21, 27, 33, 39, 45, 47, 49;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Ордженикидзе көшесі: 4, 6, 14, 20, 26, 36, 38;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көшесі: 1, 25, 31, 37, 39;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көшесі: 8, 14, 20, 30, 36, 42, 44;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өткелі: 1, 3, 5, 7, 9, 11, 15;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өткелі: 2, 4, 6, 8, 10, 12, 14, 16, 18;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көшесі: 5;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көшесі: 2, 4, 6;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көшесі: 1, 3, 5, 7, 9;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көшесі: 2, 4, 6, 8, 10, 12;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Химиков көшесі: 1, 3;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Хименко көшесі: 2, 4, 6, 8, 10;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Боранбай Әбішев көшесі: 13;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№ 159 сайлау учаскесі: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Стрельниковка ауылы, Школьная көшесі 40, "Московское" шаруашылық қожалығы ауылдық клубының ғимараты (келісім бойынша);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Стрельниковка ауылы;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№ 160 сайлау учаскесі: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Леонидовка ауылы, Новая көшесі № 3, "Мария села Корнеевка" жауапкершілігі шектеулі серіктестігінің ғимараты (келісім бойынша);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Леонидовка ауылы, Новоузенка ауылы;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№ 161 сайлау учаскесі: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Жарғайын ауылы, Жұмабаев көшесі 23, Жарғайын бастауыш мектебінің бұрынғы ғимаратында;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учаскелерінің: шекаралары: Жарғайын ауылы;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№ 162 сайлау учаскесі: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Явленка ауылы, Коваленко көшесі 71, "Кинорежиссер - Аяған Шәжімбаев атындағы Есіл ауданының № 3 Явленка орта мектебі" коммуналдық мемлекеттік мекемесінің ғимараты;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 Береговая көшесі: 73, 75, 77, 79, 81, 83, 85, 87, 89, 93, 95, 97, 99, 101, 103, 105, 107, 109, 111, 113, 117, 119, 121, 123, 125, 127, 135, 137, 139, 141, 143, 145, 147, 149, 153, 155, 159;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көшесі:20, 26, 28, 30, 32, 34, 36, 40, 42, 44, 46, 48, 50, 52, 54, 58, 62, 64, 66, 70, 74, 76, 80, 84, 90, 100, 102, 104, 106, 108, 110, 112, 114, 118;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Қизатов көшесі:97, 99, 101, 103, 105, 107, 109, 113, 115, 117, 119, 121, 123, 125, 127, 129, 131, 133, 135, 137, 139, 141, 143, 145, 147, 149, 151, 153, 155, 157, 159, 163, 165, 167, 169, 171, 171А, 173, 175, 177, 179;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Қизатов көшесі: 90, 92, 94, 96, 98, 104, 106, 108, 110, 112, 114, 116, 118, 120, 124, 126, 128, 130, 132, 134, 136, 144, 146, 148, 150, 152, 154, 156, 152, 164, 166, 168, 170, 172, 174, 176, 178, 180, 182, 184;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17, 19, 21, 23, 27, 29, 31, 33, 35, 37, 41, 43, 45, 47, 49, 51, 53, 55, 57, 59, 61, 61А, 63, 65, 67, 69, 71, 73, 75, 77, 79, 81, 83, 83А, 85, 87, 89, 93;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30, 32, 34, 36, 38, 40, 42, 44, 46, 48, 50, 52, 56, 58, 60, 62, 64, 66, 68, 70, 72, 74, 80, 82, 84, 86, 92, 96, 98, 100, 102, 104, 106, 108, 110, 112, 140, 142;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Ыбыраев көшесі: 31, 33, 35, 37, 39, 41, 43, 45, 47, 49, 49а, 51, 53, 55, 57, 59, 61, 63, 65, 67, 69, 71, 73, 77, 81, 83, 85, 87, 89, 91, 93, 97, 99, 101, 103;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Ыбыраев көшесі: 22т, 26, 30, 32, 34, 36, 38, 40, 42, 44, 46, 48, 50, 52, 54, 56, 58, 60, 60а, 62, 64, 66, 68, 70, 72, 74, 76, 78, 80, 84, 86, 88, 92; 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Коваленко көшесі: 33, 35, 37, 39, 41, 43, 45, 49, 51, 53, 55, 57, 61, 63, 65, 67, 73, 75, 77, 79, 81, 83, 85, 87, 89, 91, 93, 95, 97, 99;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Коваленко көшесі: 30, 32, 34, 36, 38, 40, 42, 46, 48, 50, 52, 54, 56, 58, 60, 62, 66, 68, 70, 72, 72а, 74, 74а, 74б, 76, 78, 80, 82, 84, 86, 88, 90, 92, 94, 96, 98, 100, 102, 104, 108; 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Шоқаев көшесі: 21, 23, 25, 29, 35, 37, 39, 41, 45, 47, 49, 51, 53, 55, 57, 59, 63, 65, 67, 69, 75, 79, 81, 83, 85, 87, 89;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Шоқаев көшесі: 36, 38, 40, 42, 44, 46, 48, 50, 52, 54, 56, 58, 60, 62, 64, 66, 68, 70, 72, 74, 78, 80, 82, 84, 86, 88, 90;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15, 17, 19, 21, 23, 25, 27, 29, 31, 33, 35, 37, 39, 41, 43, 49, 51, 53, 55, 57, 59, 61, 63, 65, 67, 69, 71, 73, 75, 77, 79, 81, 83;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22, 26, 28, 30, 32, 34, 38, 40, 42, 46, 48, 50, 52, 54, 58, 60, 64, 66, 70, 72, 76, 78, 80, 82, 84, 86, 88, 90;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Позолотин көшесі: 57, 67, 69, 71, 73, 75, 77, 79, 81, 83, 85, 87;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Позолотин көшесі: 62, 64, 66, 68, 70, 72, 74, 76, 78, 80, 82, 84, 86, 88, 90, 92, 94, 96, 98, 102, 104, 106, 108, 110, 112, 114, 116, 118, 120;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көшесі: 2, 3;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көшесі: 19;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көшесі: 20, 30;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К.Сүтішев көшесі: 11, 28, 31;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11;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Лазо көшесі: 8, 14, 26, 32;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Лазо көшесі: 3, 9, 21, 33, 37;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көшесі: 11, 29;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көшесі: 12, 24;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көшесі: 3, 17, 23;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көшесі: 20;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көшесі: 5, 13, 17;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көшесі: 14, 20, 26;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Воровского көшесі: 7, 13;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Воровского көшесі: 12;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Байтокин көшесі: 29, 31, 33, 35, 37, 39, 41;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Байтокин көшесі: 28, 34;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Водников көшесі: 4, 14, 16, 18, 20, 22, 22А, 24, 26;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Водников көшесі: 1Д, 3, 5, 7, 21, 25;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1, 3, 5, 7, 9;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2, 4, 6, 8;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көшесі: 1, 11, 17, 23, 33;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көшесі: 4, 10, 16, 26, 32;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13, 19, 23, 25, 31, 41;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6, 12, 18, 24, 34;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көшесі: 7, 17, 23, 29, 35, 41, 47;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көшесі: 4, 10, 24, 30, 36, 40, 42, 46, 48, 52, 52А;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Шалабаев көшесі: 3, 9, 11, 15, 23, 17, 29, 37, 43, 45, 47, 49;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Шалабаев көшесі: 4, 10, 16, 18, 20, 28, 30, 32, 36, 38А, 40, 48.</w:t>
      </w:r>
    </w:p>
    <w:bookmarkEnd w:id="2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