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c8150" w14:textId="d7c81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мәслихатының 2019 жылғы 25 желтоқсандағы № 45/263 "2020-2022 жылдарға арналған Солтүстік Қазақстан облысы Есіл ауданының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2020 жылғы 23 қарашадағы № 56/347 шешімі. Солтүстік Қазақстан облысының Әділет департаментінде 2020 жылғы 25 қарашада № 6703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Солтүстік Қазақстан облысы Есіл ауданының бюджетін бекіту туралы" Солтүстік Қазақстан облысы Есіл ауданы мәслихатының 2019 жылғы 25 желтоқсандағы № 45/263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жылдың 10 қаңтарында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5777 болып тіркелген)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Солтүстік Қазақстан облысы Есіл ауданының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6 892 861,8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468 010,9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11 393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23 533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6 389 924,9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6 961 256,9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301 269,8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334 315,8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33 046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- 369 664,9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369 664,9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334 315,8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33 046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68 395,1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2020 жылға арналған аудан бюджетінде жергілікті атқарушы органдардың борыштарына және облыстық бюджеттен борыштар бойынша басқа да төлемдерге қызмет көрсетуге арналған шығындар 61,9 мың теңге сомада қарастырылсын.";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тармақ </w:t>
      </w:r>
      <w:r>
        <w:rPr>
          <w:rFonts w:ascii="Times New Roman"/>
          <w:b w:val="false"/>
          <w:i w:val="false"/>
          <w:color w:val="000000"/>
          <w:sz w:val="28"/>
        </w:rPr>
        <w:t>19)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толықтырылсын: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шағын және орта бизнес субъектілері үшін салықтық ауыртпашылықты төмендетуге байланысты шығындардың орнын толтыруға.";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26), 30), 32), 33) тармақшалар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13-3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толықтырылсын: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"13-3. 2020 жылға арналған аудандық бюджетте мамандарды әлеуметтік қолдау шараларын жүзеге асыруға арналған облыстық бюджеттің бюджеттік кредиттері есепке алынсын.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бюджеттің көрсетілген нысаналы трансферттерін бөлу "2020-2022 жылдарға арналған Солтүстік Қазақстан облысы Есіл ауданының бюджетін бекіту туралы" Есіл ауданы мәслихатының шешімін жүзеге асыру туралы" Солтүстік Қазақстан облысы Есіл ауданы әкімдігінің қаулысымен анықталады.";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4), 5), 6), 7), 8), 9), 10), 11), 12), 13), 14), 15), 16), 17), 18), 19), 20), 21), 22), 23), 24), 25), 26), 27) тармақшалармен келесі мазмұнда толықтырылсын: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Бесқұдық ауылдық округінің Бесқұдық ауылындағы жарықтандыру желілерінің ағымдағы жөндеуі;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Бұлақ ауылындағы көше жарығының ағымдағы жөндеуі;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Волошинка ауылдық округінің Волошинка ауылындағы жарықтандыру желілерінің ағымдағы жөндеуі;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Заградовка ауылындағы көше жарығының ағымдағы жөндеуі;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Корнеевка ауылындағы көше жарығының ағымдағы жөндеуі;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Николаевка ауылдық округінің Николаевка ауылындағы көше жарығының ағымдағы жөндеуі;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Покровка ауылындағы көше жарығының ағымдағы жөндеуі;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Спасовка ауылындағы көше жарығының ағымдағы жөндеуі;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Торанғұл ауылдық округінің Торанғұл ауылындағы көше жарығының ағымдағы жөндеуі;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Ясновка ауылындағы көше жарығының ағымдағы жөндеуі;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Ясновка ауылдық округінің Стрельниковка ауылындағы көше жарығының ағымдағы жөндеуі;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Ақтас ауылындағы көше жарығының ағымдағы жөндеуі;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Қарағай ауылындағы көше жарығының ағымдағы жөндеуі;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Заградовка ауылдық округінің Жамбыл ауылындағы көше жарығының ағымдағы жөндеуі;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Волошинка ауылдық округінің Лузинка ауылындағы жарықтандыру желілерінің ағымдағы жөндеуі;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Мәдениет ауылындағы көше жарығының электрмен жабдықтауы;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Петровка ауылдық округінің Бірлік ауылындағы жарықтандыру желілерінің ағымдағы жөндеуі;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Александровка ауылында Мир, Ленин, Победа көшелері бойынша көше жарығының ағымдағы жөндеуі;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Қарағаш ауылындағы көше жарығының ағымдағы жөндеуі;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Николаевка ауылдық округінің Қаратал ауылындағы көше жарығының ағымдағы жөндеуі;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Тауағаш ауылындағы көше жарығының ағымдағы жөндеуі;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Сарман ауылындағы көше жарығының ағымдағы жөндеуі;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Амангелді ауылдық округінің Амангелді ауылындағы көше жарығының ағымдағы жөндеуі;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Ильинка ауылдық округінің Ильинка ауылындағы көше жарығының ағымдағы жөндеуі.";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"16-1. 2020 жылға арналған Солтүстік Қазақстан облысы Есіл ауданының бюджетінде ауылдық округтер бюджеттеріне аудандық бюджеттен берілетін ағымдағы нысаналы трансферттердің көлемі қарастырылсын.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трансферттерді бөлу "2020-2022 жылдарға арналған Солтүстік Қазақстан облысы Есіл ауданының бюджетін бекіту туралы" Есіл ауданы мәслихатының 2019 жылғы 25 желтоқсандағы № 45/263 шешіміне өзгерістер мен толықтырулар енгізу туралы" Есіл ауданы мәслихатының шешімін іске асыру туралы" Солтүстік Қазақстан облысы Есіл ауданы әкімдігінің қаулысымен анықталады.";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2020 жылға арналған Есіл ауданының жергілікті атқарушы органының резерві 29912 мың теңге сомада бекітілсін.";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ауданының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К.Абулгазин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Есіл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56/347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45/263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7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Есіл ауданының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1083"/>
        <w:gridCol w:w="1083"/>
        <w:gridCol w:w="6400"/>
        <w:gridCol w:w="2937"/>
      </w:tblGrid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 2020 жыл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6 892 861,8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468 010,9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310 138,9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310 138,9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6 389 924,9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6 389 916,9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6 389 916,9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Функци-оналдық топ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Бюд-жеттік бағдар-лама-лардың әкімшісі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 2020 жыл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6 961 256,9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505 288,7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аппараты 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302 341,7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267 783,7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3 964 527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3 903 498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3 522 338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538 354,5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487 941,5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33 393,5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отбасына берілген шалғайдағы елді мекендерде тұратын мектеп жасындағы балаларды бағып-қағу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834 675,3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759 765,3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109 414,6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40 450,7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433 971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өткізу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118 336,5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118 336,5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14 950,2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101 456,3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389 877,1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304 388,9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304 388,9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21 099,3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27 049,6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301 269,8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334 315,8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Бюд-жеттік бағдар-лама-лардың әкімшісі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 2020 жыл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79 863,8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32 518,8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32 518,8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 2020 жыл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Қаржы активтермен операциялар бойынша сальдо 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 2020 жыл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-369 664,9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369 664,9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334 315,8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334 315,8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334 315,8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Бюд-жеттік бағдар-лама-лардың әкімшісі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 2020 жыл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 2020 жыл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68 395,1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68 395,1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68 395,1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