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a699" w14:textId="96ea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45/273 "2020-2022 жылдарға арналған Солтүстік Қазақстан облысы Есіл ауданы Заградовка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23 қарашадағы № 56/352 шешімі. Солтүстік Қазақстан облысының Әділет департаментінде 2020 жылғы 26 қарашада № 6716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2020 жылғы 8 қаңтардағы № 45/273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5968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Заградовка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24 148 мың теңге:</w:t>
      </w:r>
    </w:p>
    <w:bookmarkEnd w:id="3"/>
    <w:bookmarkStart w:name="z9" w:id="4"/>
    <w:p>
      <w:pPr>
        <w:spacing w:after="0"/>
        <w:ind w:left="0"/>
        <w:jc w:val="both"/>
      </w:pPr>
      <w:r>
        <w:rPr>
          <w:rFonts w:ascii="Times New Roman"/>
          <w:b w:val="false"/>
          <w:i w:val="false"/>
          <w:color w:val="000000"/>
          <w:sz w:val="28"/>
        </w:rPr>
        <w:t>
      салықтық түсімдер 4 202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19 946 мың теңге;</w:t>
      </w:r>
    </w:p>
    <w:bookmarkEnd w:id="7"/>
    <w:bookmarkStart w:name="z13" w:id="8"/>
    <w:p>
      <w:pPr>
        <w:spacing w:after="0"/>
        <w:ind w:left="0"/>
        <w:jc w:val="both"/>
      </w:pPr>
      <w:r>
        <w:rPr>
          <w:rFonts w:ascii="Times New Roman"/>
          <w:b w:val="false"/>
          <w:i w:val="false"/>
          <w:color w:val="000000"/>
          <w:sz w:val="28"/>
        </w:rPr>
        <w:t>
      2) шығындар 24 148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"4-2. 2020 жылға арналған Солтүстік Қазақстан облысы Есіл ауданы Заградовка ауылдық округінің бюджетінде облыстық бюджеттен бөлінген нысаналы ағымдағы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Заградовка ауылдық округінің Жамбыл ауылындағы көше жарығының ағымдағы жөндеуіне;</w:t>
      </w:r>
    </w:p>
    <w:bookmarkEnd w:id="21"/>
    <w:bookmarkStart w:name="z28" w:id="22"/>
    <w:p>
      <w:pPr>
        <w:spacing w:after="0"/>
        <w:ind w:left="0"/>
        <w:jc w:val="both"/>
      </w:pPr>
      <w:r>
        <w:rPr>
          <w:rFonts w:ascii="Times New Roman"/>
          <w:b w:val="false"/>
          <w:i w:val="false"/>
          <w:color w:val="000000"/>
          <w:sz w:val="28"/>
        </w:rPr>
        <w:t>
      Заградовка ауылдық округінің Заградовка ауылындағы көше жарығының ағымдағы жөндеуіне.</w:t>
      </w:r>
    </w:p>
    <w:bookmarkEnd w:id="22"/>
    <w:bookmarkStart w:name="z29" w:id="23"/>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Заградовка ауылдық округі әкімінің шешімімен анықталады.";</w:t>
      </w:r>
    </w:p>
    <w:bookmarkEnd w:id="23"/>
    <w:bookmarkStart w:name="z30"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24"/>
    <w:bookmarkStart w:name="z31"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26"/>
    <w:p>
      <w:pPr>
        <w:spacing w:after="0"/>
        <w:ind w:left="0"/>
        <w:jc w:val="left"/>
      </w:pPr>
      <w:r>
        <w:rPr>
          <w:rFonts w:ascii="Times New Roman"/>
          <w:b/>
          <w:i w:val="false"/>
          <w:color w:val="000000"/>
        </w:rPr>
        <w:t xml:space="preserve"> 2020 жылға арналған Солтүстік Қазақстан облысы Есіл ауданы Заградовка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