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c970" w14:textId="d8bc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45/282 "2020-2022 жылдарға арналған Солтүстік Қазақстан облысы Есіл ауданы Явленка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30 қарашадағы № 56/353 шешімі. Солтүстік Қазақстан облысының Әділет департаментінде 2020 жылғы 3 желтоқсанда № 6752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2020 жылғы 8 қаңтардағы № 45/282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5977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286 216,3 мың теңге;</w:t>
      </w:r>
    </w:p>
    <w:bookmarkEnd w:id="3"/>
    <w:bookmarkStart w:name="z9" w:id="4"/>
    <w:p>
      <w:pPr>
        <w:spacing w:after="0"/>
        <w:ind w:left="0"/>
        <w:jc w:val="both"/>
      </w:pPr>
      <w:r>
        <w:rPr>
          <w:rFonts w:ascii="Times New Roman"/>
          <w:b w:val="false"/>
          <w:i w:val="false"/>
          <w:color w:val="000000"/>
          <w:sz w:val="28"/>
        </w:rPr>
        <w:t>
      салықтық түсімдер 29 768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256 448,3 мың теңге;</w:t>
      </w:r>
    </w:p>
    <w:bookmarkEnd w:id="7"/>
    <w:bookmarkStart w:name="z13" w:id="8"/>
    <w:p>
      <w:pPr>
        <w:spacing w:after="0"/>
        <w:ind w:left="0"/>
        <w:jc w:val="both"/>
      </w:pPr>
      <w:r>
        <w:rPr>
          <w:rFonts w:ascii="Times New Roman"/>
          <w:b w:val="false"/>
          <w:i w:val="false"/>
          <w:color w:val="000000"/>
          <w:sz w:val="28"/>
        </w:rPr>
        <w:t>
      2) шығындар 293 760,2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19 000 мың теңге;</w:t>
      </w:r>
    </w:p>
    <w:bookmarkEnd w:id="9"/>
    <w:bookmarkStart w:name="z15" w:id="10"/>
    <w:p>
      <w:pPr>
        <w:spacing w:after="0"/>
        <w:ind w:left="0"/>
        <w:jc w:val="both"/>
      </w:pPr>
      <w:r>
        <w:rPr>
          <w:rFonts w:ascii="Times New Roman"/>
          <w:b w:val="false"/>
          <w:i w:val="false"/>
          <w:color w:val="000000"/>
          <w:sz w:val="28"/>
        </w:rPr>
        <w:t>
      бюджеттік кредиттер 19 000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-26 543,9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26 543,9 мың теңге;</w:t>
      </w:r>
    </w:p>
    <w:bookmarkEnd w:id="16"/>
    <w:bookmarkStart w:name="z22" w:id="17"/>
    <w:p>
      <w:pPr>
        <w:spacing w:after="0"/>
        <w:ind w:left="0"/>
        <w:jc w:val="both"/>
      </w:pPr>
      <w:r>
        <w:rPr>
          <w:rFonts w:ascii="Times New Roman"/>
          <w:b w:val="false"/>
          <w:i w:val="false"/>
          <w:color w:val="000000"/>
          <w:sz w:val="28"/>
        </w:rPr>
        <w:t>
      қарыздар түсімі 19 000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7 543,9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мазмұндалсын:</w:t>
      </w:r>
    </w:p>
    <w:bookmarkStart w:name="z26" w:id="20"/>
    <w:p>
      <w:pPr>
        <w:spacing w:after="0"/>
        <w:ind w:left="0"/>
        <w:jc w:val="both"/>
      </w:pPr>
      <w:r>
        <w:rPr>
          <w:rFonts w:ascii="Times New Roman"/>
          <w:b w:val="false"/>
          <w:i w:val="false"/>
          <w:color w:val="000000"/>
          <w:sz w:val="28"/>
        </w:rPr>
        <w:t>
       "1-1. 2020 жылға арналған Солтүстік Қазақстан облысы Есіл ауданы Явленка ауылдық округінің бюджетінде қаржылық жылдың басында қалыптасқан қаражаттың бос қалдықтары есебінен 7 543,9 мың теңге сомасында шығындар 4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мазмұндалсын:</w:t>
      </w:r>
    </w:p>
    <w:bookmarkStart w:name="z28" w:id="21"/>
    <w:p>
      <w:pPr>
        <w:spacing w:after="0"/>
        <w:ind w:left="0"/>
        <w:jc w:val="both"/>
      </w:pPr>
      <w:r>
        <w:rPr>
          <w:rFonts w:ascii="Times New Roman"/>
          <w:b w:val="false"/>
          <w:i w:val="false"/>
          <w:color w:val="000000"/>
          <w:sz w:val="28"/>
        </w:rPr>
        <w:t>
       "1-3. 2020 жылға арналған Солтүстік Қазақстан облысы Есіл ауданы Явленка ауылдық округінің бюджетінде аудандық бюджеттен берілетін нысаналы ағымдағы трансферттер көлемдері қарастырылсын, соның ішінде:</w:t>
      </w:r>
    </w:p>
    <w:bookmarkEnd w:id="21"/>
    <w:bookmarkStart w:name="z29" w:id="22"/>
    <w:p>
      <w:pPr>
        <w:spacing w:after="0"/>
        <w:ind w:left="0"/>
        <w:jc w:val="both"/>
      </w:pPr>
      <w:r>
        <w:rPr>
          <w:rFonts w:ascii="Times New Roman"/>
          <w:b w:val="false"/>
          <w:i w:val="false"/>
          <w:color w:val="000000"/>
          <w:sz w:val="28"/>
        </w:rPr>
        <w:t>
      қоныс аударушылар үшін тұрғылықты секторды абаттандыруға (кәріз құдықтарын, қоршауларды, отын мен жабдықтарды сақтауға арналған жайларды орнатуға);</w:t>
      </w:r>
    </w:p>
    <w:bookmarkEnd w:id="22"/>
    <w:bookmarkStart w:name="z30" w:id="23"/>
    <w:p>
      <w:pPr>
        <w:spacing w:after="0"/>
        <w:ind w:left="0"/>
        <w:jc w:val="both"/>
      </w:pPr>
      <w:r>
        <w:rPr>
          <w:rFonts w:ascii="Times New Roman"/>
          <w:b w:val="false"/>
          <w:i w:val="false"/>
          <w:color w:val="000000"/>
          <w:sz w:val="28"/>
        </w:rPr>
        <w:t>
      Явленка ауылындағы рұқсат етілмеген қоқыс үйінділерін жоюға.</w:t>
      </w:r>
    </w:p>
    <w:bookmarkEnd w:id="23"/>
    <w:bookmarkStart w:name="z31" w:id="24"/>
    <w:p>
      <w:pPr>
        <w:spacing w:after="0"/>
        <w:ind w:left="0"/>
        <w:jc w:val="both"/>
      </w:pPr>
      <w:r>
        <w:rPr>
          <w:rFonts w:ascii="Times New Roman"/>
          <w:b w:val="false"/>
          <w:i w:val="false"/>
          <w:color w:val="000000"/>
          <w:sz w:val="28"/>
        </w:rPr>
        <w:t>
      Аудандық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24"/>
    <w:bookmarkStart w:name="z32" w:id="25"/>
    <w:p>
      <w:pPr>
        <w:spacing w:after="0"/>
        <w:ind w:left="0"/>
        <w:jc w:val="both"/>
      </w:pPr>
      <w:r>
        <w:rPr>
          <w:rFonts w:ascii="Times New Roman"/>
          <w:b w:val="false"/>
          <w:i w:val="false"/>
          <w:color w:val="000000"/>
          <w:sz w:val="28"/>
        </w:rPr>
        <w:t>
      1-5 тармақпен келесі мазмұнда толықтырылсын:</w:t>
      </w:r>
    </w:p>
    <w:bookmarkEnd w:id="25"/>
    <w:bookmarkStart w:name="z33" w:id="26"/>
    <w:p>
      <w:pPr>
        <w:spacing w:after="0"/>
        <w:ind w:left="0"/>
        <w:jc w:val="both"/>
      </w:pPr>
      <w:r>
        <w:rPr>
          <w:rFonts w:ascii="Times New Roman"/>
          <w:b w:val="false"/>
          <w:i w:val="false"/>
          <w:color w:val="000000"/>
          <w:sz w:val="28"/>
        </w:rPr>
        <w:t>
       "1-5. 2020 жылға арналған Солтүстік Қазақстан облысы Есіл ауданы Явленка ауылдық округінің бюджетінде республикалық бюджеттен берілетін нысаналы ағымдағы трансферттердің көлемдері қарастырылсын, соның ішінде:</w:t>
      </w:r>
    </w:p>
    <w:bookmarkEnd w:id="26"/>
    <w:bookmarkStart w:name="z34" w:id="27"/>
    <w:p>
      <w:pPr>
        <w:spacing w:after="0"/>
        <w:ind w:left="0"/>
        <w:jc w:val="both"/>
      </w:pPr>
      <w:r>
        <w:rPr>
          <w:rFonts w:ascii="Times New Roman"/>
          <w:b w:val="false"/>
          <w:i w:val="false"/>
          <w:color w:val="000000"/>
          <w:sz w:val="28"/>
        </w:rPr>
        <w:t>
      Явленка ауылының кентішілік жолдарының орташа жөндеулеріне.</w:t>
      </w:r>
    </w:p>
    <w:bookmarkEnd w:id="27"/>
    <w:bookmarkStart w:name="z35" w:id="28"/>
    <w:p>
      <w:pPr>
        <w:spacing w:after="0"/>
        <w:ind w:left="0"/>
        <w:jc w:val="both"/>
      </w:pPr>
      <w:r>
        <w:rPr>
          <w:rFonts w:ascii="Times New Roman"/>
          <w:b w:val="false"/>
          <w:i w:val="false"/>
          <w:color w:val="000000"/>
          <w:sz w:val="28"/>
        </w:rPr>
        <w:t>
      Республикалық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p>
    <w:bookmarkStart w:name="z37" w:id="29"/>
    <w:p>
      <w:pPr>
        <w:spacing w:after="0"/>
        <w:ind w:left="0"/>
        <w:jc w:val="both"/>
      </w:pPr>
      <w:r>
        <w:rPr>
          <w:rFonts w:ascii="Times New Roman"/>
          <w:b w:val="false"/>
          <w:i w:val="false"/>
          <w:color w:val="000000"/>
          <w:sz w:val="28"/>
        </w:rPr>
        <w:t>
       "5. 2020 жылға арналған Солтүстік Қазақстан облысы Есіл ауданы Явленка ауылдық округінің бюджетінде облыстық бюджеттен берілетін нысаналы ағымдағы трансферттердің көлемдері қарастырылсын, соның ішінде:</w:t>
      </w:r>
    </w:p>
    <w:bookmarkEnd w:id="29"/>
    <w:bookmarkStart w:name="z38" w:id="30"/>
    <w:p>
      <w:pPr>
        <w:spacing w:after="0"/>
        <w:ind w:left="0"/>
        <w:jc w:val="both"/>
      </w:pPr>
      <w:r>
        <w:rPr>
          <w:rFonts w:ascii="Times New Roman"/>
          <w:b w:val="false"/>
          <w:i w:val="false"/>
          <w:color w:val="000000"/>
          <w:sz w:val="28"/>
        </w:rPr>
        <w:t>
      Явленка ауылының кентішілік жолдарының орташа жөндеулеріне.</w:t>
      </w:r>
    </w:p>
    <w:bookmarkEnd w:id="30"/>
    <w:bookmarkStart w:name="z39" w:id="31"/>
    <w:p>
      <w:pPr>
        <w:spacing w:after="0"/>
        <w:ind w:left="0"/>
        <w:jc w:val="both"/>
      </w:pPr>
      <w:r>
        <w:rPr>
          <w:rFonts w:ascii="Times New Roman"/>
          <w:b w:val="false"/>
          <w:i w:val="false"/>
          <w:color w:val="000000"/>
          <w:sz w:val="28"/>
        </w:rPr>
        <w:t>
      Облыстық бюджеттің аталған нысаналы ағымдағы трансферттерін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31"/>
    <w:bookmarkStart w:name="z40" w:id="3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1, 2-қосымшаларына сәйкес жаңа редакцияда мазмұндалсын.</w:t>
      </w:r>
    </w:p>
    <w:bookmarkEnd w:id="32"/>
    <w:bookmarkStart w:name="z41" w:id="33"/>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К.Абулгазин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54" w:id="34"/>
    <w:p>
      <w:pPr>
        <w:spacing w:after="0"/>
        <w:ind w:left="0"/>
        <w:jc w:val="left"/>
      </w:pPr>
      <w:r>
        <w:rPr>
          <w:rFonts w:ascii="Times New Roman"/>
          <w:b/>
          <w:i w:val="false"/>
          <w:color w:val="000000"/>
        </w:rPr>
        <w:t xml:space="preserve"> 2020 жылға арналған Солтүстік Қазақстан облысы Есіл ауданы Явленка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274"/>
        <w:gridCol w:w="1274"/>
        <w:gridCol w:w="5864"/>
        <w:gridCol w:w="295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286 216,3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256 448,3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293 760,2</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34 780,7</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17 614,9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218 473,6</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208 690,3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56/353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65" w:id="35"/>
    <w:p>
      <w:pPr>
        <w:spacing w:after="0"/>
        <w:ind w:left="0"/>
        <w:jc w:val="left"/>
      </w:pPr>
      <w:r>
        <w:rPr>
          <w:rFonts w:ascii="Times New Roman"/>
          <w:b/>
          <w:i w:val="false"/>
          <w:color w:val="000000"/>
        </w:rPr>
        <w:t xml:space="preserve"> 2020 жылдың 1 қаңтарына қалыптасқан бюджеттік қаражаттың бос қалдықтарын бағыттау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