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2416" w14:textId="9b12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Солтүстік Қазақстан облысы Жамбыл ауданы Майбалық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6 қаңтардағы № 44/2 шешімі. Солтүстік Қазақстан облысының Әділет департаментінде 2020 жылғы 10 қаңтарда № 5852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Солтүстік Қазақстан облысы Жамбыл ауданы Майбалық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30 593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30 593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22.12.2020 </w:t>
      </w:r>
      <w:r>
        <w:rPr>
          <w:rFonts w:ascii="Times New Roman"/>
          <w:b w:val="false"/>
          <w:i w:val="false"/>
          <w:color w:val="000000"/>
          <w:sz w:val="28"/>
        </w:rPr>
        <w:t>№ 56/10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мынадай салықтық түсімдер есебінен құрастырылады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салықтық емес түсімдер есебінен құрастырылады деп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 әкімшілік құқық бұзушылықтар үшін салатын айыппұлдардан;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түсімдерінен;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кірістерден;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 түсетін басқа да салықтық емес түсімдерден.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бюджеттеріне түсетін түсімдер болып табылады деп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округтің бюджетіне аудандық бюджеттен берілетін 27 839 мың теңге субвенция бюджетте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2020 жылға арналған ауылдық округ бюджетінде жергілікті маңызы бар автомобиль жолдарына жол белгілерін сатып алуға және орнатуға облыстық бюджеттен трансферттер есебінен 422 мың теңге сомасында түсімдер ескерілсін;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мәслихатының 22.12.2020 </w:t>
      </w:r>
      <w:r>
        <w:rPr>
          <w:rFonts w:ascii="Times New Roman"/>
          <w:b w:val="false"/>
          <w:i w:val="false"/>
          <w:color w:val="000000"/>
          <w:sz w:val="28"/>
        </w:rPr>
        <w:t>№ 56/10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2020 жылға арналған ауылдық округ бюджетінде қысқы кезеңде кентішілік жолдарды қардан тазартуға аудан бюджетінен трансферттер түсімдері 277 мың теңге сомасында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Жамбыл ауданы мәслихатының 22.12.2020 </w:t>
      </w:r>
      <w:r>
        <w:rPr>
          <w:rFonts w:ascii="Times New Roman"/>
          <w:b w:val="false"/>
          <w:i w:val="false"/>
          <w:color w:val="000000"/>
          <w:sz w:val="28"/>
        </w:rPr>
        <w:t>№ 56/10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6 қаңтары № 44/2 шешімге 1 қосымша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Майбалық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22.12.2020 </w:t>
      </w:r>
      <w:r>
        <w:rPr>
          <w:rFonts w:ascii="Times New Roman"/>
          <w:b w:val="false"/>
          <w:i w:val="false"/>
          <w:color w:val="ff0000"/>
          <w:sz w:val="28"/>
        </w:rPr>
        <w:t>№ 56/10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1755"/>
        <w:gridCol w:w="4538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Майбалық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28 382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1 965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3 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Майбалық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</w:tbl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