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906e" w14:textId="73f9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Солтүстік Қазақстан облысы Жамбыл ауданы Троицк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6 қаңтардағы № 44/11 шешімі. Солтүстік Қазақстан облысының Әділет департаментінде 2020 жылғы 10 қаңтарда № 5882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2020-2022 жылдарға арналған Солтүстік Қазақстан облысы Жамбыл ауданы Троицк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18 761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17 270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18 761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10 974,9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10 974,9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- 10 974,9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10 974,9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10 974,9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мəслихатының 11.05.2020 </w:t>
      </w:r>
      <w:r>
        <w:rPr>
          <w:rFonts w:ascii="Times New Roman"/>
          <w:b w:val="false"/>
          <w:i w:val="false"/>
          <w:color w:val="00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22.12.2020 </w:t>
      </w:r>
      <w:r>
        <w:rPr>
          <w:rFonts w:ascii="Times New Roman"/>
          <w:b w:val="false"/>
          <w:i w:val="false"/>
          <w:color w:val="00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Бюджет кодексіне сәйкес мынадай салықтық түсімдер есебінен құрастырылады деп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(көрнекі) жарнаманы: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жалпыға ортақ пайдаланылатын автомобиль жолдарының бөлiнген белдеуiндегі жарнаманы тұрақты орналастыру объектілерінде;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мынадай салықтық емес түсімдер есебінен құрастырылады деп белгіленсін: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 әкімшілік құқық бұзушылықтар үшін салатын айыппұлдардан;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түсімдерінен;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кірістерден;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 түсетін басқа да салықтық емес түсімдерден.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бюджеттеріне түсетін түсімдер болып табылады деп белгіленсін.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ауылдық округтің бюджетіне аудандық бюджеттен берілетін 15 003 мың теңге субвенция бюджетте ескерілсін. 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2020 жылға арналған ауылдық округ бюджетінде жергілікті маңызы бар автомобиль жолдарына жол белгілерін сатып алуға және орнатуға облыстық бюджеттен 381 мың теңге сомасында нысаналы трансферттер ескерілсін.";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Жамбыл ауданы мəслихатының 11.05.2020 </w:t>
      </w:r>
      <w:r>
        <w:rPr>
          <w:rFonts w:ascii="Times New Roman"/>
          <w:b w:val="false"/>
          <w:i w:val="false"/>
          <w:color w:val="00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2020 жылға арналған ауылдық округ бюджетінде Троицк ауылының спорттық-ойын алаңын жайластыруға Жұмыспен қамту жол картасы шеңберінде қаржыландыру шаралары үшін ішкі қарыздар есебінен 10 974,9 мың теңге сомасында ескерілсін.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5-2-тармақпен толықтырылды - Солтүстік Қазақстан облысы Жамбыл ауданы мəслихатының 11.05.2020 </w:t>
      </w:r>
      <w:r>
        <w:rPr>
          <w:rFonts w:ascii="Times New Roman"/>
          <w:b w:val="false"/>
          <w:i w:val="false"/>
          <w:color w:val="00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22.12.2020 </w:t>
      </w:r>
      <w:r>
        <w:rPr>
          <w:rFonts w:ascii="Times New Roman"/>
          <w:b w:val="false"/>
          <w:i w:val="false"/>
          <w:color w:val="00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2020 жылға арналған ауылдық округ бюджетінде аудандық бюджеттен трансферттер түсімдері 1 886 мың теңге сомасында ескерілсін, оның ішінде: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қысқы кезеңде кентішілік жолдарды қардан тазалауға – 277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жарықтарын орнатуға – 1 609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5-3-тармақпен толықтырылды - Солтүстік Қазақстан облысы Жамбыл ауданы мәслихатының 22.12.2020 </w:t>
      </w:r>
      <w:r>
        <w:rPr>
          <w:rFonts w:ascii="Times New Roman"/>
          <w:b w:val="false"/>
          <w:i w:val="false"/>
          <w:color w:val="00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6 қаңтардағы № 44/11 шешіміне 1 қосымша</w:t>
            </w:r>
          </w:p>
        </w:tc>
      </w:tr>
    </w:tbl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Троицк ауылдық округінің бюджеті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Жамбыл ауданы мəслихатының 11.05.2020 </w:t>
      </w:r>
      <w:r>
        <w:rPr>
          <w:rFonts w:ascii="Times New Roman"/>
          <w:b w:val="false"/>
          <w:i w:val="false"/>
          <w:color w:val="ff0000"/>
          <w:sz w:val="28"/>
        </w:rPr>
        <w:t>№ 48/1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22.12.2020 </w:t>
      </w:r>
      <w:r>
        <w:rPr>
          <w:rFonts w:ascii="Times New Roman"/>
          <w:b w:val="false"/>
          <w:i w:val="false"/>
          <w:color w:val="ff0000"/>
          <w:sz w:val="28"/>
        </w:rPr>
        <w:t>№ 56/5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606"/>
        <w:gridCol w:w="895"/>
        <w:gridCol w:w="806"/>
        <w:gridCol w:w="575"/>
        <w:gridCol w:w="7"/>
        <w:gridCol w:w="5610"/>
        <w:gridCol w:w="14"/>
        <w:gridCol w:w="28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18 761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13 837,6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10 974,9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Троицк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14 747</w:t>
            </w:r>
          </w:p>
        </w:tc>
      </w:tr>
    </w:tbl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Троицк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