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c57e" w14:textId="c1dc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Солтүстік Қазақстан облысы Жамбыл ауданы Озерный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6 қаңтардағы № 44/6 шешімі. Солтүстік Қазақстан облысының Әділет департаментінде 2020 жылғы 14 қаңтарда № 5952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Солтүстік Қазақстан облысы Жамбыл ауданы Озерный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18 021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15 974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18 021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мынадай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құрастырылады деп белгіленсін: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 әкімшілік құқық бұзушылықтар үшін салатын айыппұлдардан;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түсімдерінен;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кірістерден;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 түсетін басқа да салықтық емес түсімдерден.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 болып табылады деп белгіленсін.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округтің бюджетіне аудандық бюджеттен берілетін 15 974 мың теңге субвенция бюджетте ескерілсін.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6 қаңтары № 44/6 шешімге 1 қосымша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Озерный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Озерный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3 қосымша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Озерный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