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949b" w14:textId="b0a9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2020 жылғы 6 қаңтардағы № 44/11 "2020-2022 жылдарға арналған Солтүстік Қазақстан облысы Жамбыл ауданы Троицк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11 мамырдағы № 48/1 шешімі. Солтүстік Қазақстан облысының Әділет департаментінде 2020 жылғы 15 мамырда № 6298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"2020-2022 жылдарға арналған Солтүстік Қазақстан облысы Жамбыл ауданы Троицк ауылдық округінің бюджетін бекіту туралы" 2020 жылғы 6 қаңтардағы № 44/11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жылы 20 қаңтарда Қазақстан Республикасының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5882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Солтүстік Қазақстан облысы Жамбыл ауданы Троицк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16 875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15 384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16 875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11 000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11 000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- 11 000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11 000 теңге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11 000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2020 жылға арналған ауылдық округ бюджетінде жергілікті маңызы бар автомобиль жолдарына жол белгілерін сатып алуға және орнатуға облыстық бюджеттен 381 мың теңге сомасында нысаналы трансферттер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"5-2. 2020 жылға арналған ауылдық округ бюджетінде Троицк ауылының спорттық-ойын алаңын жайластыруға Жұмыспен қамту жол картасы шеңберінде қаржыландыру шаралары үшін ішкі қарыздар есебінен 11 000 мың теңге ескерілсін.";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О.Овчинникова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2020 жылғы 11 мамыры № 48/1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2020 жылғы 6 қаңтардағы № 44/11 шешіміне 1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Троицк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6172"/>
        <w:gridCol w:w="2459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