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2bcb" w14:textId="c552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2020 жылғы 6 қаңтардағы № 44/13 "2020-2022 жылдарға арналған Солтүстік Қазақстан облысы Жамбыл ауданы Преснов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18 тамыздағы № 52/1 шешімі. Солтүстік Қазақстан облысының Әділет департаментінде 2020 жылғы 20 тамызда № 6484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маслихаты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"2020-2022 жылдарға арналған Солтүстік Қазақстан облысы Жамбыл ауданы Преснов ауылдық округінің бюджетін бекіту туралы" 2020 жылғы 6 қаңтардағы № 44/13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20 қаңтарда Қазақстан Республикасының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5911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Солтүстік Қазақстан облысы Жамбыл ауданы Преснов ауылдық округінің бюджеті көрсетілген шешімге тиісінше 1, 2 және 3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165 149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33 958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131 191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173 003,2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10 000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-17 854,2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17 854,2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7 854,2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Преснов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2"/>
        <w:gridCol w:w="1292"/>
        <w:gridCol w:w="5776"/>
        <w:gridCol w:w="2989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Кішкі сыныбы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173 003,2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41 750,6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41 750,6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39 950,6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капиталды шығындары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42 203,2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42 203,2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23 526,2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36 664,8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 жөндеу жұмыстары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-17 854,2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7 854,2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44/13 шешміне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 бюджетінің шығыстары 2020 жылғы 1 қаңтарда қалыптасқан бюджет қаражатының бос қалдықтары есебінен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827"/>
        <w:gridCol w:w="5395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</w:tbl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7 852,6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7 852,6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7 852,6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 алмаған (қайта пайдалан алмаған) мақсатты трансфертерді қайтару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