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eb23" w14:textId="144e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қантардағы № 44/9 "2020-2022 жылдарға арналған Солтүстік Қазақстан облысы Жамбыл ауданы Пресноредут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18 тамыздағы № 52/2 шешімі. Солтүстік Қазақстан облысының Әділет департаментінде 2020 жылғы 20 тамызда № 6485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Пресноредут ауылдық округінің бюджетін бекіту туралы" 2020 жылғы 6 қантардағы № 44/9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20 қантарда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5887 тіркелген),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Солтүстік Қазақстан облысы Жамбыл ауданы Пресноредут ауылдық округінің бюджеті көрсетілген шешімге тиісінше 1, 2 және 3 қосымшаларға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21 462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Жол белгілерін орнатуға – 2020 жылға арналған ауылдық округ бюджетінде облыстық бюджеттен 425 мың теңге сомасында нысаналы трансферттер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Пресноредут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