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4899" w14:textId="2314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2019 жылғы 25 желтоқсандағы № 42/1 "2020-2022 жылдарға арналған Солтүстік Қазақстан облысы Жамбыл ауданының аудандық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24 тамыздағы № 53/5 шешімі. Солтүстік Қазақстан облысының Әділет департаментінде 2020 жылғы 27 тамызда № 6505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ауданының аудандық бюджетін бекіту туралы" 2019 жылғы 25 желтоқсандағы № 42/1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6 қаңтарда Қазақстан Республикасының нормативтік құқықтық актілерінің электрондық түрдегі эталлондық бақылау банкінде жарияланған, нормативтік құқықтық актілердің мемлекеттік тіркеу тізілімінде № 5769 нөмірімен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Солтүстік Қазақстан облысы Жамбыл ауданының аудандық бюджеті көрсетілген шешімге тиісінше 1, 2 және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6 274 753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411 475,8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7 333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4 358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5 851 586,2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6 375 412,9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721 224,5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736 556,5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15 332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- 821 884,4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821 884,4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736 556,5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15 332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100 659,9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еңбек нарығын дамытуға – 139 620 мың теңге;";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мемлекеттік орта білім беру мекемелері мұғалімдерінің еңбек ақыларын ұлғайтуға – 459 808 мың теңге;";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"10) мәдениет және мұрағаттық мекемелерде еңбегінің ерекше жағдайына, мәдениет және мұрағат мекемелердің басқару және негізгі қызметші персоналының лауазымдық ақысына қосымша ақы белгілеуге – 14 509 мың теңге;";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"9-1. Аудандық бюджетте Жұмыспен қамту жол картасы шеңберінде шараларды қаржыландыру үшін ішкі қарыздар бойынша 680 885,5 мың теңге сомасында шығындар келесі мөлшерде есепке алынсын: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Благовещенка мектеп-бақшасы ғимаратының едендерін, терезе және есік блоктарын күрделі жөндеуге – 64 095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Қайранкөл негізгі мектебі ғимаратының терезе блоктарын ауыстыру бойынша күрделі жөндеуге – 26 514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Ғабит Мүсірепов атындағы жалпы білім беретін мектепті күрделі жөндеуге – 89 670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4) Троицк ауылындағы сумен жабдықтаудың таратушы желілерін ағымдағы жөндеуге – 14 000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Пресновка ауылындағы сумен жабдықтаудың таратушы желілерін ағымдағы жөндеуге – 10 433,4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6) Пресновка ауылының көше жарығын ағымдағы жөндеуге – 91 280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7) Пресновка ауылындағы орталық алаңды жайластыруға – 8 928,6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Благовещенка ауылындағы саябақты абаттандыруға – 8 928,6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Троицк ауылының спорттық-ойын алаңын жайластыруға – 10 974,9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Қайранкөл ауылындағы бала бақшаны мәдени-демалыс орталығы етіп қайта құруға – 128 502,7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Благовещенка ауылының кентішілік жолдарын орташа жөндеуге (Первомай, Белогуб, Молодежная, Сәбит Мұқанов және Ғабит мүсірепов атындағы көшелер" – 36 000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KTGA-17 "Казанка ауылына кіреберіс" аудандық маңызы бар автомобиль жолын орташа жөндеуге – 191 558,3 мың теңге.";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21)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"21) мектептердің материалдық-техникалық базаларын нығайтуға – 6 596,9 мың теңге;";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</w:t>
      </w:r>
      <w:r>
        <w:rPr>
          <w:rFonts w:ascii="Times New Roman"/>
          <w:b w:val="false"/>
          <w:i w:val="false"/>
          <w:color w:val="000000"/>
          <w:sz w:val="28"/>
        </w:rPr>
        <w:t>27)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"27) білім беру объектілерін күрделі жөндеуге – 48 002,4 мың теңге, соның ішінде: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 жалпы білім беру мектебінің ғимаратын күрделі жөндеуге – 7 615,8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Благовещенка жалпы білім беретін мектебінің ғимаратын күрделі жөндеуге – 40 386,6 мың теңге;";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29), 30) тармақшалармен толықтырылсын: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"29) контейнерлер сатып алуға – 3 818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қашықтықтан оқыту үшін BillimMediaGroup білім беру порталының қызметтерін төлеуге.";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ауданының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04"/>
        <w:gridCol w:w="1104"/>
        <w:gridCol w:w="6283"/>
        <w:gridCol w:w="2996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6 274 753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411 475,8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226 316,8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5 851 586,2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5 851 584,5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5 851 584,5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6 375 412,9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3 946 727,3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283 841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3 525 188,3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3 212 233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553 454,7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442 754,7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195 901,9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448 750,4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379 415,4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9 164,7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344 980,1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721 224,5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736 556,5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295 992,4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115 713,4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128 502,7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-821 884,4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821 884,4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736 556,5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736 556,5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736 556,5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"Ауданның сәулет, құрылыс, тұрғын үй-коммуналдық шаруашылығы, жолаушылар көлігі және автомобиль жолдары бөлімі" бюджеттік бағдарламалар әкімшелері бойынша 2020 жылға арналған аудандық бюджеттің нысаналы ағымдағы трансферттері сомаларын бөлу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894"/>
        <w:gridCol w:w="1896"/>
        <w:gridCol w:w="1896"/>
        <w:gridCol w:w="1897"/>
        <w:gridCol w:w="2189"/>
      </w:tblGrid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Целинный, Мир, Северный көшелерінің көше жарықтарын орнату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ауылының зираттарын қоршау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кезеңде кентішілік жолдарды қардан тазалау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мағынасы бар автомобиль жолдарға арналған жол белгілерін сатып алу және орнату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ББС коды 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01.495.113.028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бюджеті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- 22 159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- 1 895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- 3 200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- 3 324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- 13 740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9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"Ауданның мәдениет, тілдерді дамыту, дене шынықтыру және спорт бөлімі" бюджеттік бағдарламалар әкімшелері бойынша 2020 жылға арналған аудандық бюджеттің нысаналы ағымдағы трансферттері сомаларын бөлу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894"/>
        <w:gridCol w:w="4542"/>
        <w:gridCol w:w="2200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4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 белгілеу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мектебінің ғимаратын ауылдық клубқа ағымдағы жөндеу жұмысы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08.457.113.015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Жиыны: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ББС коды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08.457.113.011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Жиыны: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бюджеті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-2 153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