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cc56" w14:textId="751c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әкімдігінің 2017 жылғы 9 ақпандағы № 37 "Аудан бюджетінің қаражаты есебінен қамтылған Солтүстік Қазақстан облысы Жамбыл ауданы атқарушы органдарының қызметтік куәлігін беру тәртібін және оның сипаттамасын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2020 жылғы 2 қыркүйектегі № 192 қаулысы. Солтүстік Қазақстан облысының Әділет департаментінде 2020 жылғы 4 қыркүйекте № 6522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әкімдігінің "Аудан бюджетінің қаражаты есебінен қамтылған Солтүстік Қазақстан облысы Жамбыл ауданы атқарушы органдарының қызметтік куәлігін беру тәртібін және оның сипаттамасын бекіту туралы" 2017 жылғы 9 ақпандағы № 37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17 наурызында Қазақстан Республикасы нормативтік құқықтық актілерінің Эталондық бақылау банкінде электрондық түрдегі жарияланған, Нормативтік құқықтық актілерді мемлекеттік тіркеу тізілімінде № 4087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аппарат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