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0c28c" w14:textId="450c2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 мәслихатының 2020 жылғы 6 қантардағы № 44/4 "2020-2022 жылдарға арналған Солтүстік Қазақстан облысы Жамбыл ауданы Жамбыл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2020 жылғы 26 қазандағы № 54/1 шешімі. Солтүстік Қазақстан облысының Әділет департаментінде 2020 жылғы 29 қазанда № 6610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111-бабының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 маслихаты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ауданы мәслихатының "2020-2022 жылдарға арналған Солтүстік Қазақстан облысы Жамбыл ауданы Жамбыл ауылдық округінің бюджетін бекіту туралы" 2020 жылғы 6 қантардағы № 44/4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жылы 17 қантарда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5851 тіркелген),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2020-2022 жылдарға арналған Солтүстік Қазақстан облысы Жамбыл ауданы Жамбыл ауылдық округінің бюджеті көрсетілген шешімге тиісінше 1, 2 және 3 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23 524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945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22 534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23 524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5-1-тармақпен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2020 жылға арналған ауылдық округ бюджетінде жергілікті маңызы бар автомобиль жолдарына жол белгілерін сатып алуға және орнатуға облыстық бюджеттің трансферттері есебінен түсімдер 575 мың теңге сомасында ескерілсін;";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5-2-тармақпен толықтырылсын: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"5-2. 2020 жылға арналған ауылдық округ бюджетінде қысқы кезеңде жолдарды қардан тазартуға ауданның бюджет қаражаты трансферттері есебінен түсімдер 277 мың теңге сомасында ескерілсін.";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ауданы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В.Волков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қазаны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Жамбыл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