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0c50" w14:textId="2500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44/8 "2020-2022 жылдарға арналған Солтүстік Қазақстан облысы Жамбыл ауданы Первомай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14 желтоқсандағы № 56/1 шешімі. Солтүстік Қазақстан облысының Әділет департаментінде 2020 жылғы 20 желтоқсанда № 6818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Первомай ауылдық округінің бюджетін бекіту туралы" 2020 жылғы 6 қаңтардағы № 44/8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Солтүстік Қазақстан облысы Жамбыл ауданы Первомай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24 041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24 041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ауылдық округ бюджетінде жергілікті маңызы бар автомобиль жолдарына жол белгілерін сатып алуға және орнатуға облыстық бюджеттен трансферттер есебінен 1 018 мың теңге сомасында түсімдер ескерілсін;";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5-2-тармақпен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2020 жылға арналған ауылдық округ бюджетінде аудандық бюджеттен трансферттер түсімдері 3 175 мың теңге сомасында ескерілсін, 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жылу қазандығын сатып алуға – 1 698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көше жарықтарын орнатуға – 1 200 мың теңге.";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Первомай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652"/>
        <w:gridCol w:w="962"/>
        <w:gridCol w:w="867"/>
        <w:gridCol w:w="618"/>
        <w:gridCol w:w="7"/>
        <w:gridCol w:w="6030"/>
        <w:gridCol w:w="15"/>
        <w:gridCol w:w="21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