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c8a4" w14:textId="0f0c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қаңтардағы № 44/5 "2020-2022 жылдарға арналған Солтүстік Қазақстан облысы Жамбыл ауданы Мирный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20 желтоқсандағы № 56/3 шешімі. Солтүстік Қазақстан облысының Әділет департаментінде 2020 жылғы 20 желтоқсанда № 6820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Мирный ауылдық округінің бюджетін бекіту туралы" 2020 жылғы 6 қаңтардағы № 44/5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5951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Солтүстік Қазақстан облысы Жамбыл ауданы Мирный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20 254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17 933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20 254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2020 жылға арналған ауылдық округ бюджетінде жергілікті маңызы бар автомобиль жолдарына жол белгілерін сатып алуға және орнатуға облыстық бюджеттен трансферттер есебінен 1 018 мың теңге сомасында түсімдер ескерілсін;";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2020 жылға арналған ауылдық округ бюджетінде қысқы кезеңде кентішілік жолдарды қардан тазартуға аудан бюджетінен трансферттер түсімдері 277 мың теңге сомасында ескерілсін.";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Мирный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652"/>
        <w:gridCol w:w="962"/>
        <w:gridCol w:w="867"/>
        <w:gridCol w:w="618"/>
        <w:gridCol w:w="7"/>
        <w:gridCol w:w="6030"/>
        <w:gridCol w:w="15"/>
        <w:gridCol w:w="21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