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f6bd2" w14:textId="cff6b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Қызылжар ауданының Виноградов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2020 жылғы 6 қаңтардағы № 49/11 шешімі. Солтүстік Қазақстан облысының Әділет департаментінде 2020 жылғы 10 қаңтарда № 5869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Қызылжар ауданының Виноградов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27 028,5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1 394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25 634,5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27 028,5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аудандық мəслихатының 12.11.2020 </w:t>
      </w:r>
      <w:r>
        <w:rPr>
          <w:rFonts w:ascii="Times New Roman"/>
          <w:b w:val="false"/>
          <w:i w:val="false"/>
          <w:color w:val="000000"/>
          <w:sz w:val="28"/>
        </w:rPr>
        <w:t>№ 58/11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Виноградов ауылдық округінің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 орналастыру үшін төлемдерге: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Виноградов ауылдық округінің бюджеттің кірістері мына салықтық емес түсімдер есебінен қалыптастырылатыны белгіленсін: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9 456 мың теңге жалпы сомадағы субвенциялар көлемі 2020 жылға ескерілсін.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Аудандық бюджеттен 2020 жылға нысаналы трансферттер Виноградов ауылдық округінің бюджетінде ескерілсін.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Виноградов ауылдық округі әкімінің "2020-2022 жылдарға арналған Виноградов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2020 жылғы 1 қаңтардан бастап қолданысқа енгізіледі.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Солтістүк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 2020 жылғы 6 қаңтары № 49/11 Шешіміне 1 қосымша</w:t>
            </w:r>
          </w:p>
        </w:tc>
      </w:tr>
    </w:tbl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ауданының Виноградов ауылдық округінің бюджеті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аудандық мəслихатының 12.11.2020 </w:t>
      </w:r>
      <w:r>
        <w:rPr>
          <w:rFonts w:ascii="Times New Roman"/>
          <w:b w:val="false"/>
          <w:i w:val="false"/>
          <w:color w:val="ff0000"/>
          <w:sz w:val="28"/>
        </w:rPr>
        <w:t>№ 58/11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41"/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27 028,5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25 634,5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25 634,5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25 634,5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27 028,5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3 973,3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3 973,3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 2020 жылғы 6 қаңтары №49/11 Шешіміне 2 қосымша</w:t>
            </w:r>
          </w:p>
        </w:tc>
      </w:tr>
    </w:tbl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ауданының Виноградов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 2020 жылғы 6 қаңтары №49/11 Шешіміне 3 қосымша</w:t>
            </w:r>
          </w:p>
        </w:tc>
      </w:tr>
    </w:tbl>
    <w:bookmarkStart w:name="z5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Виноградов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