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c2e8" w14:textId="02dc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Қызылжар ауданының Петерфельд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49/17 шешімі. Солтүстік Қазақстан облысының Әділет департаментінде 2020 жылғы 10 қаңтарда № 5875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63 698,5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10 168,7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53 461,8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65 633,8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- 11 935,3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11 935,3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10 000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1 935,3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17.07.2020 </w:t>
      </w:r>
      <w:r>
        <w:rPr>
          <w:rFonts w:ascii="Times New Roman"/>
          <w:b w:val="false"/>
          <w:i w:val="false"/>
          <w:color w:val="000000"/>
          <w:sz w:val="28"/>
        </w:rPr>
        <w:t>№ 55/6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Қызылжар аудандық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Петерфельд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Петерфельд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4 071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Петерфельд ауылдық округінің бюджетінде облыстық бюджеттен нысаналы трансферттер түсімі ескерілсін, соның ішінде: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ауданының Петерфельд ауылында сумен жабдықтау желілерін ағымдағы жөндеуге.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2020 жылға нысаналы трансферттер Петерфельд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Петерфельд ауылдық округі әкімінің "2020-2022 жылдарға арналған Петерфельд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2020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Солтістүк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Петерфельд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17.07.2020 </w:t>
      </w:r>
      <w:r>
        <w:rPr>
          <w:rFonts w:ascii="Times New Roman"/>
          <w:b w:val="false"/>
          <w:i w:val="false"/>
          <w:color w:val="ff0000"/>
          <w:sz w:val="28"/>
        </w:rPr>
        <w:t>№ 55/6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Қызылжар аудандық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63 698,5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10 168,7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4 293,7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53 461,8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65 633,8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49/17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Петерфельд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№ 49/17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Петерфельд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