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4de0" w14:textId="b884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Прибрежный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49/18 шешімі. Солтүстік Қазақстан облысының Әділет департаментінде 2020 жылғы 10 қаңтарда № 5876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2020-2022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136 753,9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7 565,7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129 184,9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138 194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221 323,2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221 323,2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- 222 763,3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222 763,3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221 323,2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1 440,1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17.07.2020 </w:t>
      </w:r>
      <w:r>
        <w:rPr>
          <w:rFonts w:ascii="Times New Roman"/>
          <w:b w:val="false"/>
          <w:i w:val="false"/>
          <w:color w:val="00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Прибрежный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Прибрежный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1 059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Прибрежный ауылдық округінің бюджетінде облыстық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Тепличное ауылында ауылішілік жолдарын ағымдағы жөндеуге.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2020 жылға нысаналы трансферттер Прибрежный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Прибрежный ауылдық округі әкімінің "2020-2022 жылдарға арналған Прибрежный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Прибрежный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17.07.2020 </w:t>
      </w:r>
      <w:r>
        <w:rPr>
          <w:rFonts w:ascii="Times New Roman"/>
          <w:b w:val="false"/>
          <w:i w:val="false"/>
          <w:color w:val="ff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760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136 753,9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-222 763,3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222 763,3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№49/18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Прибрежный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15 452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№49/18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Прибрежный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15 963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