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7a42" w14:textId="d2d7a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Қызылжар ауданының Якорь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6 қаңтардағы № 49/23 шешімі. Солтүстік Қазақстан облысының Әділет департаментінде 2020 жылғы 10 қаңтарда № 5915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9-тармағымен.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Қызылжар ауданының Якорь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203 080,9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6 655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196 425,9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204 165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10 714,5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10 714,5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- 11 798,6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11 798,6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10 714,5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1 084,1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мəслихатының 30.09.2020 </w:t>
      </w:r>
      <w:r>
        <w:rPr>
          <w:rFonts w:ascii="Times New Roman"/>
          <w:b w:val="false"/>
          <w:i w:val="false"/>
          <w:color w:val="000000"/>
          <w:sz w:val="28"/>
        </w:rPr>
        <w:t>№ 57/15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Қызылжар аудандық мәслихатының 12.11.2020 </w:t>
      </w:r>
      <w:r>
        <w:rPr>
          <w:rFonts w:ascii="Times New Roman"/>
          <w:b w:val="false"/>
          <w:i w:val="false"/>
          <w:color w:val="000000"/>
          <w:sz w:val="28"/>
        </w:rPr>
        <w:t>№ 58/23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Якорь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 орналастыру үшін төлемдерге: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Якорь ауылдық округінің бюджеттің кірістері мына салықтық емес түсімдер есебінен қалыптастырылатыны белгіленсін: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14 141 мың теңге жалпы сомадағы субвенциялар көлемі 2020 жылға ескерілсін.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Якорь ауылдық округінің бюджетінде республикалық бюджеттен нысаналы трансферттер түсімі ескерілсін, соның ішінде: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 мен мұрағаттық мекемелердің басқарушылық және мемлекеттік мәдениет ұйымдары мен мұрағаттық мекемелердің негізгі қызметкерлеріне ерекше еңбек жағдайлары үшін лауазымдық жалақыға үстемелер белгілеуге.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2020 жылға арналған Якорь ауылдық округінің бюджетінде облыстық бюджеттен нысаналы трансферттер түсімі ескерілсін, соның ішінде: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ауданының Якорь ауылында сумен жабдықтау желілерін ағымдағы жөндеуге;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ауданының Вознесенка ауылында сумен жабдықтау желілерін ағымдағы жөндеуге.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Аудандық бюджеттен 2020 жылға нысаналы трансферттер Якорь ауылдық округінің бюджетінде ескерілсін.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Якорь ауылдық округі әкімінің "2020-2022 жылдарға арналған Якорь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2020 жылғы 1 қаңтардан бастап қолданысқа енгізіледі.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Солтістүк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қантардағы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Якорь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мəслихатының 30.09.2020 </w:t>
      </w:r>
      <w:r>
        <w:rPr>
          <w:rFonts w:ascii="Times New Roman"/>
          <w:b w:val="false"/>
          <w:i w:val="false"/>
          <w:color w:val="ff0000"/>
          <w:sz w:val="28"/>
        </w:rPr>
        <w:t>№ 57/15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Қызылжар аудандық мәслихатының 12.11.2020 </w:t>
      </w:r>
      <w:r>
        <w:rPr>
          <w:rFonts w:ascii="Times New Roman"/>
          <w:b w:val="false"/>
          <w:i w:val="false"/>
          <w:color w:val="ff0000"/>
          <w:sz w:val="28"/>
        </w:rPr>
        <w:t>№ 58/23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274"/>
        <w:gridCol w:w="1274"/>
        <w:gridCol w:w="5865"/>
        <w:gridCol w:w="294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203 080,9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196 425,9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196 425,9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196 425,9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10 714,5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10 714,5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10 714,5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10 714,5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-11 798,6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11 798,6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10 714,5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10 714,5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аудандық мәслихаты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қаңтары № 49/23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5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Якорь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аудандық мәслихаты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қаңтары № 49/23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5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Якорь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