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26da1" w14:textId="7e26d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Қызылжар аудандық мәслихатының 2020 жылғы 6 қаңтардағы № 49/18 "2020-2022 жылдарға арналған Қызылжар ауданының Прибрежный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аудандық мәслихатының 2020 жылғы 4 мамырдағы № 53/1 шешімі. Солтүстік Қазақстан облысының Әділет департаментінде 2020 жылғы 11 мамырда № 6292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Қызылжар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Қызылжар аудандық мәслихатының 2020 жылғы 6 қаңтардағы № 49/18 "2020-2022 жылдарға арналған Қызылжар ауданының Прибрежный ауылдық округінің бюджетін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20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5876 болып тіркелді)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2020-2022 жылдарға арналған Қызылжар ауданының Прибрежный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124 513,9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9 326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13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115 174,9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125 954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224 000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224 000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- 225 440,1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225 440,1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224 000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1 440,1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Қызылжар аудандық мәслихаты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А.Кебекбаев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Қызылжар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А.Молдахметова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Қызылжар аудандық мәслихатының 2020 жылғы 4 мамыры № 53/1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Қызылжар аудандық мәслихатының 2020 жылғы 6 қаңтардағы № 49/18 шешіміне 1 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Қызылжар ауданының Прибрежный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1268"/>
        <w:gridCol w:w="1268"/>
        <w:gridCol w:w="5839"/>
        <w:gridCol w:w="299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5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124 513,9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115 174,9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115 174,9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115 174,9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125 954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15 473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15 473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92 440,1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92 440,1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92 440,1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224 000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224 000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-225440,1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225440,1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224 000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224 000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1 440,1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1 440,1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