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304e" w14:textId="7663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27 ақпандағы № 11/4 "Солтүстік Қазақстан облысы Қызылжар ауданы мәслихатының аппараты" коммуналдық мемлекеттік мекемесінің қызметтік куәлігін беру Қағидаларын және оның сипаттамасын бекіту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19 маусымдағы № 54/13 шешімі. Солтүстік Қазақстан облысының Әділет департаментінде 2020 жылғы 25 маусымда № 6391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"Солтүстік Қазақстан облысы Қызылжар ауданы мәслихатының аппараты" коммуналдық мемлекеттік мекемесінің қызметтік куәлігін беру Қағидаларын және оның сипаттамасын бекіту туралы" 2017 жылғы 27 ақпандағы №11/4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( 2017 жылғы 15 наурызда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№4092 болып тіркелді 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С.Мануйлова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