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b369" w14:textId="0a9b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49/17 "2020-2022 жылдарға арналған Қызылжар ауданының Петерфельд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17 шілдедегі № 55/6 шешімі. Солтүстік Қазақстан облысының Әділет департаментінде 2020 жылғы 21 шілдеде № 6458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2020 жылғы 6 қаңтардағы № 49/17 "2020-2022 жылдарға арналған Қызылжар ауданының Петерфельд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5875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Қызылжар ауданының Петерфельд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62 824,5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12 401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50 334,5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64 759,8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10 000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10 000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- 11 935,3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11 935,3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10 000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1 935,3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Б.Наурызбаев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Петерфельд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6"/>
        <w:gridCol w:w="1286"/>
        <w:gridCol w:w="5918"/>
        <w:gridCol w:w="28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62 824,5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50 334,5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50 334,5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64 759,8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26 548,8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26 548,8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19 048,8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-11 935,3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11 935,3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