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056dc" w14:textId="9905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49/16 "2020-2022 жылдарға арналған Қызылжар ауданының Новоникольск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30 қыркүйектегі № 57/11 шешімі. Солтүстік Қазақстан облысының Әділет департаментінде 2020 жылғы 2 қазанда № 6573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2020 жылғы 6 қаңтардағы № 49/16 "2020-2022 жылдарға арналған Қызылжар ауданының Новоникольск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5874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Қызылжар ауданының Новоникольск ауылдық округінің бюджеті осы шешімге тиісінше 1, 2 және 3-қосымшаларға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47 726,5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4 120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43 606,5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47 726,5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24 956,4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24 956,4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- 24 956,4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24 956,4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24 956,4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М.Данилова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30 қыркүйегі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57/11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6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49/16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Новоникольск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6"/>
        <w:gridCol w:w="1286"/>
        <w:gridCol w:w="5918"/>
        <w:gridCol w:w="28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47 726,5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43 606,5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43 606,5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43 606,5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47 726,5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22 248,5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22 248,5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22 248,5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-24 956,4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