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8b57" w14:textId="ecc8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2019 жылғы 25 желтоқсандағы № 49/1 "2020-2022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11 қарашадағы № 58/1 шешімі. Солтүстік Қазақстан облысының Әділет департаментінде 2020 жылғы 13 қарашада № 6649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2019 жылғы 25 желтоқсандағы № 49/1 "2019-2021 жылдарға арналған Қызылжар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10 836 676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937 857,7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15 608,9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60 442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9 822 767,4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10 884 902,7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1 152 873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1 202 709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49 836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-1 201 099,7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1 201 099,7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1 202 697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49 836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48 238,7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7"/>
        <w:gridCol w:w="1047"/>
        <w:gridCol w:w="6323"/>
        <w:gridCol w:w="31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10 836 676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937 857,7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бергеніүшін алынатын міндетті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9 822 767,4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9 822 767,4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9 822 767,4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10 884 902,7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2 136 447,6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140 781,6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139 768,4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1 734 952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1 685 534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5 155 157,6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4 288 083,9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4 214 280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айсайынға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612 554,1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456 082,4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779558,7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512 871,6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147 045,6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71 114,3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552 168,8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552 168,8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516 022,2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453 028,8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320 353,8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546 350,6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526 639,8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1 152 873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241 092,8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144 954,8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105 807,7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-1 201 099,7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1 201 099,7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