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72bf" w14:textId="c1f7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49/15 "2020-2022 жылдарға арналған Қызылжар ауданының Налобино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12 қарашадағы № 58/15 шешімі. Солтүстік Қазақстан облысының Әділет департаментінде 2020 жылғы 16 қарашада № 6661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49/15 "2020-2022 жылдарға арналған Қызылжар ауданының Налобино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18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 ауданының Налобино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32 319,9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26 838,9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32 319,9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Налобино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32 319,9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32 319,9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