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9965" w14:textId="3af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49/8 "2020-2022 жылдарға арналған Қызылжар ауданының Бескөл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12 қарашадағы № 58/8 шешімі. Солтүстік Қазақстан облысының Әділет департаментінде 2020 жылғы 16 қарашада № 6668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49/8 "2020-2022 жылдарға арналғанҚызылжар ауданының Бескөл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884 162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51 548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832 614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897 449,2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–85 677,1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–85 677,1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- 98 964,3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98 964,3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–85 677,1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–13 287,2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Бескөл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5"/>
        <w:gridCol w:w="3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897 449,2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-98 964,3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