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ef9c" w14:textId="8c9e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әкімдігінің "Қызылжар аудандық ветеринария бөлімі" мемлекеттік мекемесін құру туралы" 2015 жылғы 11 наурыздағы № 115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әкімдігінің 2020 жылғы 8 желтоқсандағы № 503 қаулысы. Солтүстік Қазақстан облысының Әділет департаментінде 2020 жылғы 9 желтоқсанда № 6780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 әкімдігінің "Қызылжар аудандық ветеринария бөлімі" мемлекеттік мекемесін құру туралы" 2015 жылғы 11 наурыздағы № 115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9 сәуірде "Әділет" Қазақстан Республикасы нормативтік құқықтық актілерінің ақпараттық-құқықтық жүйесінде жарияланған, нормативтік құқықтық актілерді мемлекеттік тіркеу тізілімінде № 3184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Қызылжар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