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d1a4" w14:textId="5e5d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Асаново ауылдық округі әкімінің 2020 жылғы 14 қазандағы № 25 шешімі. Солтүстік Қазақстан облысының Әділет департаментінде 2020 жылғы 14 қазанда № 6589 болып тіркелді. Күші жойылды - Солтүстік Қазақстан облысы Қызылжар ауданы Асаново ауылдық округі әкімінің 2020 жылғы 22 желтоқсандағы № 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Асаново ауылдық округі әкімінің 22.12.2020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2020 жылғы 13 қазандағы № 01-11/192 ұсынысы негізінде, Асаново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Асаново ауылдық округінің Малое Белое ауылында "Адель Кус" жауапкершілігі шектеулі серіктестігінің құс фабрикасы аумағында жұқпалы құс тұмауы ауруының пайда болу жағдайына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Асаново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