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5451" w14:textId="63a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Асаново ауылдық округінің Малое Белое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2020 жылғы 6 қарашадағы № 30 шешімі. Солтүстік Қазақстан облысының Әділет департаментінде 2020 жылғы 10 қарашада № 6639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Малое Белое ауылы халқының пікірін ескере отырып, Асаново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схемалық картаға сәйкес, Солтүстік Қазақстан облысы Қызылжар ауданы Асаново ауылдық округінің Малое Белое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Шоқан Уәлиханов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- Достық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Асаново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Асаново ауылдық округінің Малое Белое ауылындағы атауы жоқ көшелерге атау беру туралы схемалық карта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