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2667" w14:textId="f692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Асаново ауылдық округінің Михайловка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2020 жылғы 23 қарашадағы № 32 шешімі. Солтүстік Қазақстан облысының Әділет департаментінде 2020 жылғы 24 қарашада № 6699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Михайловка ауылы халқының пікірін ескере отырып, Асаново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Асаново ауылдық округі Михайловка ауылының атаусыз көшесіне Мұхтар Әуезовтің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Асаново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Асаново ауылдық округінің Михайловка ауылындағы атауы жоқ көшеге атау беру туралы схемалық карта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