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8920" w14:textId="4ad8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Новоникольск ауылдық округінің Новоникольское ауылындағы атауы жоқ 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Новоникольск ауылдық округі әкімінің 2020 жылғы 13 ақпандағы № 6 шешімі. Солтүстік Қазақстан облысының Әділет департаментінде 2020 жылғы 17 ақпанда № 6016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2019 жылғы 22 қазандағы қорытындысы негізінде, Солтүстік Қазақстан облысы Қызылжар ауданы Новоникольское ауылы халқының пікірін ескере отырып, Новоникольск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 Новоникольск ауылдық округінің Новоникольское ауылындағы қоса берілген схемалық картаға сәйкес атауы жоқ көшелерге келесі атаулар берілсін: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көшеге - Геннадий Зенченко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көшеге - Абай көшесі.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Новоникольск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Е.Захарова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Новоникольск ауылдық округі әкімінің 2020 жылғы 13 ақпаны № 6 шешіміне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 Новоникольск ауылдық округінің Новоникольское ауылындағы атауы жоқ көшелерге атаулар беру туралы схемалық карта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Новоникольск ауылдық округі әкімі Е. И. Захарова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