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ccbae" w14:textId="efccb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ауданы Петерфельд ауылдық округінің Кондратовка ауылындағы атауы жоқ көшелеріне атаулар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Петерфельд ауылдық округі әкімінің 2020 жылғы 28 ақпандағы № 15 шешімі. Солтүстік Қазақстан облысының Әділет департаментінде 2020 жылғы 2 наурызда № 6058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1993 жылғы 8 желтоқсандағы "Қазақстан Республикасының әкімшілік - аумақтық құрылысы туралы" Заңының 14- бабы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2001 жылғы 23 қаңтардағы "Қазақстан Республикасының мемлекеттік басқару және өзін – 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облыстық ономастика комиссиясының 2019 жылғы 22 қазандағы қорытындысы негізінде, Солтүстік Қазақстан облысы Қызылжар ауданы Кондратовка ауылы халқының пікірін ескере отырып, Петерфельд ауылдық округі әкімінің міндетін атқарушы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берілген схемалық картаға сәйкес, Солтүстік Қазақстан облысы Қызылжар ауданы Петерфельд ауылдық округінің Кондратовка ауылындағы атауы жоқ көшелеріне келесі атаулар берілсін: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 атауы жоқ көше - Абылай хан көшесі;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 атауы жоқ көше – Отан көшесі.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Қызылжар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Петерфельд ауылдық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округі әкімінің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К.Имамутдинова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Қызылжар ауданы Петерфельд ауылдық округі әкімінің 2020 жылғы 28 ақпаны № 15 шешіміне қосымша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Петерфельд ауылдық округінің Кондратовка ауылындағы атауы жоқ көшелеріне атаулар беру туралы схемалық карта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"/>
    <w:p>
      <w:pPr>
        <w:spacing w:after="0"/>
        <w:ind w:left="0"/>
        <w:jc w:val="both"/>
      </w:pPr>
      <w:r>
        <w:drawing>
          <wp:inline distT="0" distB="0" distL="0" distR="0">
            <wp:extent cx="7810500" cy="5016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01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Петерфельд ауылдық округі әкімінің міндетін атқарушы Қ.Имамутдинова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