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0f69" w14:textId="c660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Соколов ауылдық округі әкімінің 2020 жылғы 28 қазандағы № 36 шешімі. Солтүстік Қазақстан облысының Әділет департаментінде 2020 жылғы 28 қазанда № 6609 болып тіркелді. Күші жойылды - Солтүстік Қазақстан облысы Қызылжар ауданы Соколов ауылдық округі әкімінің 2020 жылғы 7 желтоқсандағы № 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Соколов ауылдық округі әкімінің 07.12.2020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2020 жылғы 26 қазандағы № 01-10/205 ұсынысы негізінде, Соколов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Соколов ауылдық округінің Соколовка ауылындағы Приишимская көшесіне жұқпалы құс тұмауы ауруының пайда болу жағдайына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Соколов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