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e40c8" w14:textId="8fe40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 Якорь ауылдық округінің Вознесенка ауылындағы атауы жоқ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Солтүстіқ Қазақстан облысы Қызылжар ауданы Якорь ауылдық округі әкімінің 2020 жылғы 20 желтоқсандағы № 65 шешімі. Солтүстіқ Қазақстан облысының Әділет департаментінде 2020 жылғы 21 желтоқсанда № 6834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 - аумақтық құрылысы туралы" Заңының 14 – 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ономастика комиссиясының 2020 жылғы 26 тамыздағы қорытындысы негізінде, Солтүстік Қазақстан облысы Қызылжар ауданы Вознесенка ауылы халқының пікірін ескере отырып, Якорь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берілген схемалық картаға сәйкес, Солтүстік Қазақстан облысы Қызылжар ауданы Якорь ауылдық округінің Вознесенка ауылындағы атауы жоқ көшелеріне келесі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атауы жоқ көше – Әл-Фараби;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атауы жоқ көше – Жеңіс;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атауы жоқ көше – Аққайың;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 атауы жоқ көше – Ақжол.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Якорь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Тихий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 Якорь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Қызылжар ауданы Якорь ауылдық округінің Вознесенка ауылындағы атауы жоқ көшелеріне атаулар беру туралы схемалық карта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487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9"/>
        <w:gridCol w:w="4441"/>
      </w:tblGrid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Якорь ауылдық округінің әкімі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В.Тихий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