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3e92" w14:textId="5513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Мағжан Жұмабаев ауданы Алтын дән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35-3 шешімі. Солтүстік Қазақстан облысының Әділет департаментінде 2020 жылғы 10 қаңтарда № 5901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Мағжан Жұмабаев ауданы Алтын дән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34 459,0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3 715,6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30 743,4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34 459,0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91 200,0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91 200,0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-91 200,0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91 200,0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91 200,0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Мағжан Жұмабаев ауданы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2008 жылғы 4 желтоқсандағы Бюджет кодексіне сәйкес мынадай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Алтын дән ауылдық округінің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Алтын дән ауылдық округінің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Алтын дән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Алтын дән ауылдық округінің аумағында орналасқан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Алтын дән ауылдық округінің аумағында орналасқан заңды тұлғалардан алынатын көлік құралдары салығы.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ауылдық округ бюджетінде аудандық бюджеттен округ бюджетіне берілетін субвенция көлемі 9 779 мың теңге сомасында көзделгендігі ескерілсін.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Алтын дән ауылдық округінің бюджетінде аудан бюджетінен ағымдағы трансферттердің түсімдері ескерілсін: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2019 жылғы 27 желтоқсандағы № 990 "Өңірлерді дамытудың 2020-2025 жылдарға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2020-2025 жылдарға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"2020 жылға арналған Қазақстан Республикасының мемлекеттік сатып алулары" семинарын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Советское ауылындағы көшелер жарығын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округке аншлагтар мен нөміршелерді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Советское ауылында шағын футбол алаңын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Советское ауылының тұрғын үйлерін электрмен жабдықтау желілеріне қосуға.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37-13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өзгеріс енгізілді - Солтүстік Қазақстан облысы Мағжан Жұмабаев ауданы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4-2. 2020 жылға арналған Алтын дән ауылдық округінің бюджетінде Советское ауылындағы көшелерді орташа жөндеуге Жұмыспен қамту жол картасы бағдарламасы шеңберінде ішкі қарыздар есебінен шығыстар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Мағжан Жұмабаев ауданы мәслихатының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жылы бюджеттік сала қызметкерлеріне жалақының толық көлемде төленуі қамтамасыз етілсін.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35-3 шешіміне 1-қосымша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2020 жылға арналған бюджеті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ff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Мағжан Жұмабаев ауданы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268"/>
        <w:gridCol w:w="1268"/>
        <w:gridCol w:w="5838"/>
        <w:gridCol w:w="2825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30 743,4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30 743,4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-91 200,0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35-3 шешіміне 2-қосымша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2021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10 268,0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35-3 шешіміне 3-қосымша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2022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10 781,0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