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3e775" w14:textId="6a3e7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Мағжан Жұмабаев ауданы Возвышен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2020 жылғы 6 қаңтардағы № 35-7 шешімі. Солтүстік Қазақстан облысының Әділет департаментінде 2020 жылғы 10 қаңтарда № 5902 болып тіркелді.</w:t>
      </w:r>
    </w:p>
    <w:p>
      <w:pPr>
        <w:spacing w:after="0"/>
        <w:ind w:left="0"/>
        <w:jc w:val="both"/>
      </w:pPr>
      <w:bookmarkStart w:name="z4" w:id="0"/>
      <w:r>
        <w:rPr>
          <w:rFonts w:ascii="Times New Roman"/>
          <w:b w:val="false"/>
          <w:i w:val="false"/>
          <w:color w:val="ff0000"/>
          <w:sz w:val="28"/>
        </w:rPr>
        <w:t>
      Ескерту. 01.01.2020 бастап қолданысқа енгізіледі - осы шешімінің 8-тармағымен.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облысы Мағжан Жұмабаев ауданының мәслихаты ШЕШІМ ҚАБЫЛДАДЫ:</w:t>
      </w:r>
    </w:p>
    <w:bookmarkEnd w:id="1"/>
    <w:bookmarkStart w:name="z23" w:id="2"/>
    <w:p>
      <w:pPr>
        <w:spacing w:after="0"/>
        <w:ind w:left="0"/>
        <w:jc w:val="both"/>
      </w:pPr>
      <w:r>
        <w:rPr>
          <w:rFonts w:ascii="Times New Roman"/>
          <w:b w:val="false"/>
          <w:i w:val="false"/>
          <w:color w:val="000000"/>
          <w:sz w:val="28"/>
        </w:rPr>
        <w:t xml:space="preserve">
      1. 2020-2022 жылдарға арналған Мағжан Жұмабаев ауданы Возвышен ауылдық округінің бюджеті тиісінше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2020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50 121,8 мың теңге:</w:t>
      </w:r>
    </w:p>
    <w:bookmarkEnd w:id="3"/>
    <w:bookmarkStart w:name="z9" w:id="4"/>
    <w:p>
      <w:pPr>
        <w:spacing w:after="0"/>
        <w:ind w:left="0"/>
        <w:jc w:val="both"/>
      </w:pPr>
      <w:r>
        <w:rPr>
          <w:rFonts w:ascii="Times New Roman"/>
          <w:b w:val="false"/>
          <w:i w:val="false"/>
          <w:color w:val="000000"/>
          <w:sz w:val="28"/>
        </w:rPr>
        <w:t>
      салықтық түсімдер – 4 080,2 мың теңге;</w:t>
      </w:r>
    </w:p>
    <w:bookmarkEnd w:id="4"/>
    <w:bookmarkStart w:name="z10" w:id="5"/>
    <w:p>
      <w:pPr>
        <w:spacing w:after="0"/>
        <w:ind w:left="0"/>
        <w:jc w:val="both"/>
      </w:pPr>
      <w:r>
        <w:rPr>
          <w:rFonts w:ascii="Times New Roman"/>
          <w:b w:val="false"/>
          <w:i w:val="false"/>
          <w:color w:val="000000"/>
          <w:sz w:val="28"/>
        </w:rPr>
        <w:t>
      салықтық емес түсімдер – 0,0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6"/>
    <w:bookmarkStart w:name="z12" w:id="7"/>
    <w:p>
      <w:pPr>
        <w:spacing w:after="0"/>
        <w:ind w:left="0"/>
        <w:jc w:val="both"/>
      </w:pPr>
      <w:r>
        <w:rPr>
          <w:rFonts w:ascii="Times New Roman"/>
          <w:b w:val="false"/>
          <w:i w:val="false"/>
          <w:color w:val="000000"/>
          <w:sz w:val="28"/>
        </w:rPr>
        <w:t>
      трансферттер түсімі – 46 041,6 мың теңге;</w:t>
      </w:r>
    </w:p>
    <w:bookmarkEnd w:id="7"/>
    <w:bookmarkStart w:name="z13" w:id="8"/>
    <w:p>
      <w:pPr>
        <w:spacing w:after="0"/>
        <w:ind w:left="0"/>
        <w:jc w:val="both"/>
      </w:pPr>
      <w:r>
        <w:rPr>
          <w:rFonts w:ascii="Times New Roman"/>
          <w:b w:val="false"/>
          <w:i w:val="false"/>
          <w:color w:val="000000"/>
          <w:sz w:val="28"/>
        </w:rPr>
        <w:t>
      2) шығындар – 51 592,6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7 453,2 мың теңге;</w:t>
      </w:r>
    </w:p>
    <w:bookmarkEnd w:id="9"/>
    <w:bookmarkStart w:name="z15" w:id="10"/>
    <w:p>
      <w:pPr>
        <w:spacing w:after="0"/>
        <w:ind w:left="0"/>
        <w:jc w:val="both"/>
      </w:pPr>
      <w:r>
        <w:rPr>
          <w:rFonts w:ascii="Times New Roman"/>
          <w:b w:val="false"/>
          <w:i w:val="false"/>
          <w:color w:val="000000"/>
          <w:sz w:val="28"/>
        </w:rPr>
        <w:t>
      бюджеттік кредиттер – 7 453,2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-8 924,0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8 924,0 мың теңге;</w:t>
      </w:r>
    </w:p>
    <w:bookmarkEnd w:id="16"/>
    <w:bookmarkStart w:name="z22" w:id="17"/>
    <w:p>
      <w:pPr>
        <w:spacing w:after="0"/>
        <w:ind w:left="0"/>
        <w:jc w:val="both"/>
      </w:pPr>
      <w:r>
        <w:rPr>
          <w:rFonts w:ascii="Times New Roman"/>
          <w:b w:val="false"/>
          <w:i w:val="false"/>
          <w:color w:val="000000"/>
          <w:sz w:val="28"/>
        </w:rPr>
        <w:t>
      қарыздар түсімі – 7 453,2 мың теңге;</w:t>
      </w:r>
    </w:p>
    <w:bookmarkEnd w:id="17"/>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бюджет қаражатының пайдаланылатын қалдықтары – 1 470,8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Мағжан Жұмабаев ауданы мəслихатының 20.08.2020 </w:t>
      </w:r>
      <w:r>
        <w:rPr>
          <w:rFonts w:ascii="Times New Roman"/>
          <w:b w:val="false"/>
          <w:i w:val="false"/>
          <w:color w:val="000000"/>
          <w:sz w:val="28"/>
        </w:rPr>
        <w:t>№ 41-6</w:t>
      </w:r>
      <w:r>
        <w:rPr>
          <w:rFonts w:ascii="Times New Roman"/>
          <w:b w:val="false"/>
          <w:i w:val="false"/>
          <w:color w:val="ff0000"/>
          <w:sz w:val="28"/>
        </w:rPr>
        <w:t xml:space="preserve"> (01.01.2020 бастап қолданысқа енгізіледі) шешімімен; жаңа редакцияда - Солтүстік Қазақстан облысы Мағжан Жұмабаев ауданы мәслихатының 16.11.2020 </w:t>
      </w:r>
      <w:r>
        <w:rPr>
          <w:rFonts w:ascii="Times New Roman"/>
          <w:b w:val="false"/>
          <w:i w:val="false"/>
          <w:color w:val="000000"/>
          <w:sz w:val="28"/>
        </w:rPr>
        <w:t>№ 43-7</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2. 2020 жылға арналған ауылдық округ бюджетінің кірістері Қазақстан Республикасының 2008 жылғы 4 желтоқсандағы Бюджет кодексіне сәйкес мынадай салық түсімдері есебінен қалыптастырылатыны белгіленсін:</w:t>
      </w:r>
    </w:p>
    <w:bookmarkEnd w:id="18"/>
    <w:bookmarkStart w:name="z25" w:id="19"/>
    <w:p>
      <w:pPr>
        <w:spacing w:after="0"/>
        <w:ind w:left="0"/>
        <w:jc w:val="both"/>
      </w:pPr>
      <w:r>
        <w:rPr>
          <w:rFonts w:ascii="Times New Roman"/>
          <w:b w:val="false"/>
          <w:i w:val="false"/>
          <w:color w:val="000000"/>
          <w:sz w:val="28"/>
        </w:rPr>
        <w:t>
      1) Возвышен ауылдық округінің аумағында мемлекеттік кіріс органдарында тіркеу есебіне қою кезінде мәлімделген:</w:t>
      </w:r>
    </w:p>
    <w:bookmarkEnd w:id="19"/>
    <w:bookmarkStart w:name="z26" w:id="20"/>
    <w:p>
      <w:pPr>
        <w:spacing w:after="0"/>
        <w:ind w:left="0"/>
        <w:jc w:val="both"/>
      </w:pPr>
      <w:r>
        <w:rPr>
          <w:rFonts w:ascii="Times New Roman"/>
          <w:b w:val="false"/>
          <w:i w:val="false"/>
          <w:color w:val="000000"/>
          <w:sz w:val="28"/>
        </w:rPr>
        <w:t>
      дара кәсіпкер, жекеше нотариус, жеке сот орындаушысы, адвокат, кәсіпқой медиатор үшін – тұрған жері;</w:t>
      </w:r>
    </w:p>
    <w:bookmarkEnd w:id="20"/>
    <w:bookmarkStart w:name="z27" w:id="21"/>
    <w:p>
      <w:pPr>
        <w:spacing w:after="0"/>
        <w:ind w:left="0"/>
        <w:jc w:val="both"/>
      </w:pPr>
      <w:r>
        <w:rPr>
          <w:rFonts w:ascii="Times New Roman"/>
          <w:b w:val="false"/>
          <w:i w:val="false"/>
          <w:color w:val="000000"/>
          <w:sz w:val="28"/>
        </w:rPr>
        <w:t>
      қалған жеке тұлғалар үшін – тұрғылықты жері орналасқан жеке тұлғалар дербес салық салуға жататын кірістер бойынша жеке табыс салығы;</w:t>
      </w:r>
    </w:p>
    <w:bookmarkEnd w:id="21"/>
    <w:bookmarkStart w:name="z28" w:id="22"/>
    <w:p>
      <w:pPr>
        <w:spacing w:after="0"/>
        <w:ind w:left="0"/>
        <w:jc w:val="both"/>
      </w:pPr>
      <w:r>
        <w:rPr>
          <w:rFonts w:ascii="Times New Roman"/>
          <w:b w:val="false"/>
          <w:i w:val="false"/>
          <w:color w:val="000000"/>
          <w:sz w:val="28"/>
        </w:rPr>
        <w:t>
      2) Возвышен ауылдық округінің аумағындағы осы салықты салу объектілері бойынша жеке тұлғалардың мүлкіне салынатын салық;</w:t>
      </w:r>
    </w:p>
    <w:bookmarkEnd w:id="22"/>
    <w:bookmarkStart w:name="z29" w:id="23"/>
    <w:p>
      <w:pPr>
        <w:spacing w:after="0"/>
        <w:ind w:left="0"/>
        <w:jc w:val="both"/>
      </w:pPr>
      <w:r>
        <w:rPr>
          <w:rFonts w:ascii="Times New Roman"/>
          <w:b w:val="false"/>
          <w:i w:val="false"/>
          <w:color w:val="000000"/>
          <w:sz w:val="28"/>
        </w:rPr>
        <w:t>
      3) Возвышен ауылдық округінің аумағындағы жер учаскелері бойынша жеке және заңды тұлғалардан алынатын, елдi мекендер жерлерiне салынатын жер салығы;</w:t>
      </w:r>
    </w:p>
    <w:bookmarkEnd w:id="23"/>
    <w:bookmarkStart w:name="z30" w:id="24"/>
    <w:p>
      <w:pPr>
        <w:spacing w:after="0"/>
        <w:ind w:left="0"/>
        <w:jc w:val="both"/>
      </w:pPr>
      <w:r>
        <w:rPr>
          <w:rFonts w:ascii="Times New Roman"/>
          <w:b w:val="false"/>
          <w:i w:val="false"/>
          <w:color w:val="000000"/>
          <w:sz w:val="28"/>
        </w:rPr>
        <w:t>
      4) мыналардан:</w:t>
      </w:r>
    </w:p>
    <w:bookmarkEnd w:id="24"/>
    <w:bookmarkStart w:name="z31" w:id="25"/>
    <w:p>
      <w:pPr>
        <w:spacing w:after="0"/>
        <w:ind w:left="0"/>
        <w:jc w:val="both"/>
      </w:pPr>
      <w:r>
        <w:rPr>
          <w:rFonts w:ascii="Times New Roman"/>
          <w:b w:val="false"/>
          <w:i w:val="false"/>
          <w:color w:val="000000"/>
          <w:sz w:val="28"/>
        </w:rPr>
        <w:t>
      тұрғылықты жері Возвышен ауылдық округінің аумағында орналасқан жеке тұлғалардан;</w:t>
      </w:r>
    </w:p>
    <w:bookmarkEnd w:id="25"/>
    <w:bookmarkStart w:name="z32" w:id="26"/>
    <w:p>
      <w:pPr>
        <w:spacing w:after="0"/>
        <w:ind w:left="0"/>
        <w:jc w:val="both"/>
      </w:pPr>
      <w:r>
        <w:rPr>
          <w:rFonts w:ascii="Times New Roman"/>
          <w:b w:val="false"/>
          <w:i w:val="false"/>
          <w:color w:val="000000"/>
          <w:sz w:val="28"/>
        </w:rPr>
        <w:t>
      өздерінің құрылтай құжаттарында көрсетілетін тұрған жері Возвышен ауылдық округінің аумағында орналасқан заңды тұлғалардан алынатын көлік құралдары салығы.</w:t>
      </w:r>
    </w:p>
    <w:bookmarkEnd w:id="26"/>
    <w:bookmarkStart w:name="z33" w:id="27"/>
    <w:p>
      <w:pPr>
        <w:spacing w:after="0"/>
        <w:ind w:left="0"/>
        <w:jc w:val="both"/>
      </w:pPr>
      <w:r>
        <w:rPr>
          <w:rFonts w:ascii="Times New Roman"/>
          <w:b w:val="false"/>
          <w:i w:val="false"/>
          <w:color w:val="000000"/>
          <w:sz w:val="28"/>
        </w:rPr>
        <w:t>
      3. 2020 жылға арналған ауылдық округ бюджетінде аудандық бюджеттен округ бюджетіне берілетін субвенция көлемі 26 466 мың теңге сомасында көзделгендігі ескерілсін.</w:t>
      </w:r>
    </w:p>
    <w:bookmarkEnd w:id="27"/>
    <w:bookmarkStart w:name="z34" w:id="28"/>
    <w:p>
      <w:pPr>
        <w:spacing w:after="0"/>
        <w:ind w:left="0"/>
        <w:jc w:val="both"/>
      </w:pPr>
      <w:r>
        <w:rPr>
          <w:rFonts w:ascii="Times New Roman"/>
          <w:b w:val="false"/>
          <w:i w:val="false"/>
          <w:color w:val="000000"/>
          <w:sz w:val="28"/>
        </w:rPr>
        <w:t>
      4. 2020 жылға арналған Возвышен ауылдық округінің бюджетінде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республикалық бюджеттен ағымдағы трансферттердің түсімдері.</w:t>
      </w:r>
    </w:p>
    <w:bookmarkEnd w:id="28"/>
    <w:bookmarkStart w:name="z35" w:id="2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Возвышен ауылдық округінің 2020 жылға арналған бюджетінде облыстық бюджеттен ағымдағы трансферттердің түсімдері ескерілсін, соның ішінде:</w:t>
      </w:r>
    </w:p>
    <w:bookmarkEnd w:id="29"/>
    <w:p>
      <w:pPr>
        <w:spacing w:after="0"/>
        <w:ind w:left="0"/>
        <w:jc w:val="both"/>
      </w:pPr>
      <w:r>
        <w:rPr>
          <w:rFonts w:ascii="Times New Roman"/>
          <w:b w:val="false"/>
          <w:i w:val="false"/>
          <w:color w:val="000000"/>
          <w:sz w:val="28"/>
        </w:rPr>
        <w:t>
      1) Возвышен ауылдық округі автомобиль жолдарын күрделі және ағымдағы жөндеуге;</w:t>
      </w:r>
    </w:p>
    <w:p>
      <w:pPr>
        <w:spacing w:after="0"/>
        <w:ind w:left="0"/>
        <w:jc w:val="both"/>
      </w:pPr>
      <w:r>
        <w:rPr>
          <w:rFonts w:ascii="Times New Roman"/>
          <w:b w:val="false"/>
          <w:i w:val="false"/>
          <w:color w:val="000000"/>
          <w:sz w:val="28"/>
        </w:rPr>
        <w:t>
      2) контейнер сатып алуға.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Солтүстік Қазақстан облысы Мағжан Жұмабаев ауданы мәслихатының 20.08.2020 </w:t>
      </w:r>
      <w:r>
        <w:rPr>
          <w:rFonts w:ascii="Times New Roman"/>
          <w:b w:val="false"/>
          <w:i w:val="false"/>
          <w:color w:val="000000"/>
          <w:sz w:val="28"/>
        </w:rPr>
        <w:t xml:space="preserve">№ 41-6 </w:t>
      </w:r>
      <w:r>
        <w:rPr>
          <w:rFonts w:ascii="Times New Roman"/>
          <w:b w:val="false"/>
          <w:i w:val="false"/>
          <w:color w:val="ff0000"/>
          <w:sz w:val="28"/>
        </w:rPr>
        <w:t>(01.01.2020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5-1. 2020 жылға арналған Возвышен ауылдық округінің бюджетінде Возвышенка ауылының көше жарығын ағымдағы жөндеуге Жұмыспен қамту жол картасы бағдарламасы шеңберінде ішкі қарыздар есебінен шығыстар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5-1-тармақпен толықтырылды - Солтүстік Қазақстан облысы Мағжан Жұмабаев ауданы мәслихатының 20.08.2020 </w:t>
      </w:r>
      <w:r>
        <w:rPr>
          <w:rFonts w:ascii="Times New Roman"/>
          <w:b w:val="false"/>
          <w:i w:val="false"/>
          <w:color w:val="000000"/>
          <w:sz w:val="28"/>
        </w:rPr>
        <w:t>№ 41-6</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2020 жылға арналған Возвышен ауылдық округінің бюджетінде аудан бюджетінен ағымдағы трансферттердің түсімдері ескерілсін, соның ішінде:</w:t>
      </w:r>
    </w:p>
    <w:bookmarkStart w:name="z37" w:id="30"/>
    <w:p>
      <w:pPr>
        <w:spacing w:after="0"/>
        <w:ind w:left="0"/>
        <w:jc w:val="both"/>
      </w:pPr>
      <w:r>
        <w:rPr>
          <w:rFonts w:ascii="Times New Roman"/>
          <w:b w:val="false"/>
          <w:i w:val="false"/>
          <w:color w:val="000000"/>
          <w:sz w:val="28"/>
        </w:rPr>
        <w:t>
      1) ауылдық округ елді мекендеріндегі көше жарығын ағымдағы жөндеуге;</w:t>
      </w:r>
    </w:p>
    <w:bookmarkEnd w:id="30"/>
    <w:bookmarkStart w:name="z38" w:id="31"/>
    <w:p>
      <w:pPr>
        <w:spacing w:after="0"/>
        <w:ind w:left="0"/>
        <w:jc w:val="both"/>
      </w:pPr>
      <w:r>
        <w:rPr>
          <w:rFonts w:ascii="Times New Roman"/>
          <w:b w:val="false"/>
          <w:i w:val="false"/>
          <w:color w:val="000000"/>
          <w:sz w:val="28"/>
        </w:rPr>
        <w:t>
      2) ауылдық округ елді мекендерінің санитариясын қамтамасыз етуге;</w:t>
      </w:r>
    </w:p>
    <w:bookmarkEnd w:id="31"/>
    <w:bookmarkStart w:name="z39" w:id="32"/>
    <w:p>
      <w:pPr>
        <w:spacing w:after="0"/>
        <w:ind w:left="0"/>
        <w:jc w:val="both"/>
      </w:pPr>
      <w:r>
        <w:rPr>
          <w:rFonts w:ascii="Times New Roman"/>
          <w:b w:val="false"/>
          <w:i w:val="false"/>
          <w:color w:val="000000"/>
          <w:sz w:val="28"/>
        </w:rPr>
        <w:t>
      3) жерлеу орындарын ұстау және туыстары жоқ адамдарды жерлеуге;</w:t>
      </w:r>
    </w:p>
    <w:bookmarkEnd w:id="32"/>
    <w:bookmarkStart w:name="z40" w:id="33"/>
    <w:p>
      <w:pPr>
        <w:spacing w:after="0"/>
        <w:ind w:left="0"/>
        <w:jc w:val="both"/>
      </w:pPr>
      <w:r>
        <w:rPr>
          <w:rFonts w:ascii="Times New Roman"/>
          <w:b w:val="false"/>
          <w:i w:val="false"/>
          <w:color w:val="000000"/>
          <w:sz w:val="28"/>
        </w:rPr>
        <w:t xml:space="preserve">
      4) ауылдық округ елді мекендеріндегі автомобиль жолдарының жұмыс істеуін қамтамасыз етуге; </w:t>
      </w:r>
    </w:p>
    <w:bookmarkEnd w:id="33"/>
    <w:p>
      <w:pPr>
        <w:spacing w:after="0"/>
        <w:ind w:left="0"/>
        <w:jc w:val="both"/>
      </w:pPr>
      <w:r>
        <w:rPr>
          <w:rFonts w:ascii="Times New Roman"/>
          <w:b w:val="false"/>
          <w:i w:val="false"/>
          <w:color w:val="000000"/>
          <w:sz w:val="28"/>
        </w:rPr>
        <w:t>
      5) "2020 жылға арналған Қазақстан Республикасының мемлекеттік сатып алулары" семинарын төлеуге;</w:t>
      </w:r>
    </w:p>
    <w:p>
      <w:pPr>
        <w:spacing w:after="0"/>
        <w:ind w:left="0"/>
        <w:jc w:val="both"/>
      </w:pPr>
      <w:r>
        <w:rPr>
          <w:rFonts w:ascii="Times New Roman"/>
          <w:b w:val="false"/>
          <w:i w:val="false"/>
          <w:color w:val="000000"/>
          <w:sz w:val="28"/>
        </w:rPr>
        <w:t>
      6) ауылдық округке аншлагтар мен нөміршелерді сатып алуға;</w:t>
      </w:r>
    </w:p>
    <w:p>
      <w:pPr>
        <w:spacing w:after="0"/>
        <w:ind w:left="0"/>
        <w:jc w:val="both"/>
      </w:pPr>
      <w:r>
        <w:rPr>
          <w:rFonts w:ascii="Times New Roman"/>
          <w:b w:val="false"/>
          <w:i w:val="false"/>
          <w:color w:val="000000"/>
          <w:sz w:val="28"/>
        </w:rPr>
        <w:t xml:space="preserve">
      7) "Солтүстік Қазақстан облысы Мағжан Жұмабаев ауданы Возвышен ауылдық округінде мәдениет ұйымының қызметін қамтамыз ету орталығы" коммуналдық мемлекеттік мекемесіне су жүргізуге.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Солтүстік Қазақстан облысы Мағжан Жұмабаев ауданы мəслихатының 31.03.2020 </w:t>
      </w:r>
      <w:r>
        <w:rPr>
          <w:rFonts w:ascii="Times New Roman"/>
          <w:b w:val="false"/>
          <w:i w:val="false"/>
          <w:color w:val="000000"/>
          <w:sz w:val="28"/>
        </w:rPr>
        <w:t>№ 37-16</w:t>
      </w:r>
      <w:r>
        <w:rPr>
          <w:rFonts w:ascii="Times New Roman"/>
          <w:b w:val="false"/>
          <w:i w:val="false"/>
          <w:color w:val="ff0000"/>
          <w:sz w:val="28"/>
        </w:rPr>
        <w:t xml:space="preserve"> (01.01.2020 бастап қолданысқа енгізіледі) шешімімен. </w:t>
      </w:r>
      <w:r>
        <w:br/>
      </w:r>
      <w:r>
        <w:rPr>
          <w:rFonts w:ascii="Times New Roman"/>
          <w:b w:val="false"/>
          <w:i w:val="false"/>
          <w:color w:val="000000"/>
          <w:sz w:val="28"/>
        </w:rPr>
        <w:t>
</w:t>
      </w:r>
    </w:p>
    <w:bookmarkStart w:name="z54" w:id="34"/>
    <w:p>
      <w:pPr>
        <w:spacing w:after="0"/>
        <w:ind w:left="0"/>
        <w:jc w:val="both"/>
      </w:pPr>
      <w:r>
        <w:rPr>
          <w:rFonts w:ascii="Times New Roman"/>
          <w:b w:val="false"/>
          <w:i w:val="false"/>
          <w:color w:val="000000"/>
          <w:sz w:val="28"/>
        </w:rPr>
        <w:t xml:space="preserve">
      6-1. Возвышен ауылдық округінің бюджетінде 2020 жылғы 1 қаңтардағы жағдай бойынша қалыптасқан бюджеттік қаражаттардың бос қалдықтары есебінен </w:t>
      </w:r>
      <w:r>
        <w:rPr>
          <w:rFonts w:ascii="Times New Roman"/>
          <w:b w:val="false"/>
          <w:i w:val="false"/>
          <w:color w:val="000000"/>
          <w:sz w:val="28"/>
        </w:rPr>
        <w:t>4-қосымшаға</w:t>
      </w:r>
      <w:r>
        <w:rPr>
          <w:rFonts w:ascii="Times New Roman"/>
          <w:b w:val="false"/>
          <w:i w:val="false"/>
          <w:color w:val="000000"/>
          <w:sz w:val="28"/>
        </w:rPr>
        <w:t xml:space="preserve"> сәйкес шығыстар ескерілсін. </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6-1-тармақпен толықтырылды - Солтүстік Қазақстан облысы Мағжан Жұмабаев ауданы мəслихатының 31.03.2020 </w:t>
      </w:r>
      <w:r>
        <w:rPr>
          <w:rFonts w:ascii="Times New Roman"/>
          <w:b w:val="false"/>
          <w:i w:val="false"/>
          <w:color w:val="000000"/>
          <w:sz w:val="28"/>
        </w:rPr>
        <w:t>№ 37-16</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41" w:id="35"/>
    <w:p>
      <w:pPr>
        <w:spacing w:after="0"/>
        <w:ind w:left="0"/>
        <w:jc w:val="both"/>
      </w:pPr>
      <w:r>
        <w:rPr>
          <w:rFonts w:ascii="Times New Roman"/>
          <w:b w:val="false"/>
          <w:i w:val="false"/>
          <w:color w:val="000000"/>
          <w:sz w:val="28"/>
        </w:rPr>
        <w:t>
      7. 2020 жылы бюджеттік сала қызметкерлеріне жалақының толық көлемде төленуі қамтамасыз етілсін.</w:t>
      </w:r>
    </w:p>
    <w:bookmarkEnd w:id="35"/>
    <w:bookmarkStart w:name="z42" w:id="36"/>
    <w:p>
      <w:pPr>
        <w:spacing w:after="0"/>
        <w:ind w:left="0"/>
        <w:jc w:val="both"/>
      </w:pPr>
      <w:r>
        <w:rPr>
          <w:rFonts w:ascii="Times New Roman"/>
          <w:b w:val="false"/>
          <w:i w:val="false"/>
          <w:color w:val="000000"/>
          <w:sz w:val="28"/>
        </w:rPr>
        <w:t>
      8. Осы шешім 2020 жылғы 1 қаңтардан бастап қолданысқа енгізіледі.</w:t>
      </w:r>
    </w:p>
    <w:bookmarkEnd w:id="3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Мағжан Жұмабаев ауданы </w:t>
            </w:r>
            <w:r>
              <w:br/>
            </w:r>
            <w:r>
              <w:rPr>
                <w:rFonts w:ascii="Times New Roman"/>
                <w:b w:val="false"/>
                <w:i/>
                <w:color w:val="000000"/>
                <w:sz w:val="20"/>
              </w:rPr>
              <w:t xml:space="preserve">мәслихаты сессиясының </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Ж.Хайдарова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Мағжан Жұмабаев ауданы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Т.Абильмажинов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мәслихатының 2020 жылғы 6 қаңтардағы № 35-7 шешіміне 1-қосымша</w:t>
            </w:r>
          </w:p>
        </w:tc>
      </w:tr>
    </w:tbl>
    <w:bookmarkStart w:name="z56" w:id="37"/>
    <w:p>
      <w:pPr>
        <w:spacing w:after="0"/>
        <w:ind w:left="0"/>
        <w:jc w:val="left"/>
      </w:pPr>
      <w:r>
        <w:rPr>
          <w:rFonts w:ascii="Times New Roman"/>
          <w:b/>
          <w:i w:val="false"/>
          <w:color w:val="000000"/>
        </w:rPr>
        <w:t xml:space="preserve"> Мағжан Жұмабаев ауданы Возвышен ауылдық округінің 2020 жылға арналған бюджеті </w:t>
      </w:r>
    </w:p>
    <w:bookmarkEnd w:id="37"/>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Мағжан Жұмабаев ауданы мəслихатының 20.08.2020 </w:t>
      </w:r>
      <w:r>
        <w:rPr>
          <w:rFonts w:ascii="Times New Roman"/>
          <w:b w:val="false"/>
          <w:i w:val="false"/>
          <w:color w:val="ff0000"/>
          <w:sz w:val="28"/>
        </w:rPr>
        <w:t>№ 41-6</w:t>
      </w:r>
      <w:r>
        <w:rPr>
          <w:rFonts w:ascii="Times New Roman"/>
          <w:b w:val="false"/>
          <w:i w:val="false"/>
          <w:color w:val="ff0000"/>
          <w:sz w:val="28"/>
        </w:rPr>
        <w:t xml:space="preserve"> (01.01.2020 бастап қолданысқа енгізіледі) шешімімен; жаңа редакцияда - Солтүстік Қазақстан облысы Мағжан Жұмабаев ауданы мәслихатының 16.11.2020 </w:t>
      </w:r>
      <w:r>
        <w:rPr>
          <w:rFonts w:ascii="Times New Roman"/>
          <w:b w:val="false"/>
          <w:i w:val="false"/>
          <w:color w:val="ff0000"/>
          <w:sz w:val="28"/>
        </w:rPr>
        <w:t>№ 43-7</w:t>
      </w:r>
      <w:r>
        <w:rPr>
          <w:rFonts w:ascii="Times New Roman"/>
          <w:b w:val="false"/>
          <w:i w:val="false"/>
          <w:color w:val="ff0000"/>
          <w:sz w:val="28"/>
        </w:rPr>
        <w:t xml:space="preserve"> (01.01.2020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1"/>
        <w:gridCol w:w="1291"/>
        <w:gridCol w:w="1291"/>
        <w:gridCol w:w="5946"/>
        <w:gridCol w:w="2651"/>
      </w:tblGrid>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50 121,8</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4 080,2</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1 604,2</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1 604,2</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2 476,0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1 885,0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46 041,6</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46 041,6</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46 041,6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51 592,6</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21 745,3</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21 745,3</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20 932,8</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812,5</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3 390,0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3 390,0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мекендердің санитариясын қамтамасыз ету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Жерлеу орындарын ұстау және туыстары жоқ адамдарды жерлеу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12 505,9</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12 505,9</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12 505,9</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9 951,4</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9 951,4</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9 951,4</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7 453,2</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7 453,2</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7 453,2</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7 453,2</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-8 924,0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8 924,0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1 470,8</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1 470,8</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мәслихатының 2020 жылғы 6 қаңтардағы № 35-7 шешіміне 2-қосымша</w:t>
            </w:r>
          </w:p>
        </w:tc>
      </w:tr>
    </w:tbl>
    <w:bookmarkStart w:name="z49" w:id="38"/>
    <w:p>
      <w:pPr>
        <w:spacing w:after="0"/>
        <w:ind w:left="0"/>
        <w:jc w:val="left"/>
      </w:pPr>
      <w:r>
        <w:rPr>
          <w:rFonts w:ascii="Times New Roman"/>
          <w:b/>
          <w:i w:val="false"/>
          <w:color w:val="000000"/>
        </w:rPr>
        <w:t xml:space="preserve"> Мағжан Жұмабаев ауданы Возвышен ауылдық округінің 2021 жылға арналған бюджеті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779"/>
        <w:gridCol w:w="1146"/>
        <w:gridCol w:w="3269"/>
        <w:gridCol w:w="4960"/>
      </w:tblGrid>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32 428,0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4 639,0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4 639,0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3 949,0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27 789,0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27 789,0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27 789,0</w:t>
            </w:r>
          </w:p>
        </w:tc>
      </w:tr>
    </w:tbl>
    <w:bookmarkStart w:name="z50" w:id="39"/>
    <w:p>
      <w:pPr>
        <w:spacing w:after="0"/>
        <w:ind w:left="0"/>
        <w:jc w:val="both"/>
      </w:pPr>
      <w:r>
        <w:rPr>
          <w:rFonts w:ascii="Times New Roman"/>
          <w:b w:val="false"/>
          <w:i w:val="false"/>
          <w:color w:val="000000"/>
          <w:sz w:val="28"/>
        </w:rPr>
        <w:t>
      кестенің жалғасы</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4"/>
        <w:gridCol w:w="1309"/>
        <w:gridCol w:w="1310"/>
        <w:gridCol w:w="6029"/>
        <w:gridCol w:w="26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32 428,0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23 122,0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23 122,0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23 122,0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мекендердің санитариясын қамтамасыз ету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Жерлеу орындарын ұстау және туыстары жоқ адамдарды жерлеу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9 306,0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9 306,0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9 306,0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мәслихатының 2020 жылғы 6 қаңтардағы № 35-7 шешіміне 3-қосымша</w:t>
            </w:r>
          </w:p>
        </w:tc>
      </w:tr>
    </w:tbl>
    <w:bookmarkStart w:name="z52" w:id="40"/>
    <w:p>
      <w:pPr>
        <w:spacing w:after="0"/>
        <w:ind w:left="0"/>
        <w:jc w:val="left"/>
      </w:pPr>
      <w:r>
        <w:rPr>
          <w:rFonts w:ascii="Times New Roman"/>
          <w:b/>
          <w:i w:val="false"/>
          <w:color w:val="000000"/>
        </w:rPr>
        <w:t xml:space="preserve"> Мағжан Жұмабаев ауданы Возвышен ауылдық округінің 2022 жылға арналған бюджеті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779"/>
        <w:gridCol w:w="1146"/>
        <w:gridCol w:w="3269"/>
        <w:gridCol w:w="4960"/>
      </w:tblGrid>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34 050,0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4 871,0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4 871,0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4 147,0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29 179,0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29 179,0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29 179,0</w:t>
            </w:r>
          </w:p>
        </w:tc>
      </w:tr>
    </w:tbl>
    <w:bookmarkStart w:name="z53" w:id="41"/>
    <w:p>
      <w:pPr>
        <w:spacing w:after="0"/>
        <w:ind w:left="0"/>
        <w:jc w:val="both"/>
      </w:pPr>
      <w:r>
        <w:rPr>
          <w:rFonts w:ascii="Times New Roman"/>
          <w:b w:val="false"/>
          <w:i w:val="false"/>
          <w:color w:val="000000"/>
          <w:sz w:val="28"/>
        </w:rPr>
        <w:t>
      кестенің жалғасы</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4"/>
        <w:gridCol w:w="1309"/>
        <w:gridCol w:w="1310"/>
        <w:gridCol w:w="6029"/>
        <w:gridCol w:w="26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34 050,0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24 278,0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24 278,0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24 278,0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мекендердің санитариясын қамтамасыз ету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Жерлеу орындарын ұстау және туыстары жоқ адамдарды жерлеу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9 771,0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9 771,0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9 771,0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мәслихатының 2020 жылғы 6 қаңтардағы № 35-7 шешіміне 4-қосымша</w:t>
            </w:r>
          </w:p>
        </w:tc>
      </w:tr>
    </w:tbl>
    <w:bookmarkStart w:name="z58" w:id="42"/>
    <w:p>
      <w:pPr>
        <w:spacing w:after="0"/>
        <w:ind w:left="0"/>
        <w:jc w:val="left"/>
      </w:pPr>
      <w:r>
        <w:rPr>
          <w:rFonts w:ascii="Times New Roman"/>
          <w:b/>
          <w:i w:val="false"/>
          <w:color w:val="000000"/>
        </w:rPr>
        <w:t xml:space="preserve"> 2020 жылғы 1 қаңтарда қалыптасқан бюджет қаражатының бос қалдықтары есебінен Мағжан Жұмабаев ауданы Возвышен ауылдық округінің 2020 жылға арналған бюджет шығыстары </w:t>
      </w:r>
    </w:p>
    <w:bookmarkEnd w:id="42"/>
    <w:p>
      <w:pPr>
        <w:spacing w:after="0"/>
        <w:ind w:left="0"/>
        <w:jc w:val="both"/>
      </w:pPr>
      <w:r>
        <w:rPr>
          <w:rFonts w:ascii="Times New Roman"/>
          <w:b w:val="false"/>
          <w:i w:val="false"/>
          <w:color w:val="ff0000"/>
          <w:sz w:val="28"/>
        </w:rPr>
        <w:t xml:space="preserve">
      Ескерту. Шешім 4-қосымшамен толықтырылды - Солтүстік Қазақстан облысы Мағжан Жұмабаев ауданы мəслихатының 31.03.2020 </w:t>
      </w:r>
      <w:r>
        <w:rPr>
          <w:rFonts w:ascii="Times New Roman"/>
          <w:b w:val="false"/>
          <w:i w:val="false"/>
          <w:color w:val="ff0000"/>
          <w:sz w:val="28"/>
        </w:rPr>
        <w:t>№ 37-16</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946"/>
        <w:gridCol w:w="1946"/>
        <w:gridCol w:w="3491"/>
        <w:gridCol w:w="3484"/>
      </w:tblGrid>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1 373,9</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1 373,9</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1 373,9</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1 373,9</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1 373,9</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1 373,9</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