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fb86" w14:textId="333f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Мағжан Жұмабаев ауданы Қарақоға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35-8 шешімі. Солтүстік Қазақстан облысының Әділет департаментінде 2020 жылғы 10 қаңтарда № 5903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Мағжан Жұмабаев ауданы Қарақоға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16 333,5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10 960,5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37 821,2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23 701,1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23 701,1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-45 188,8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45 188,8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23 701,1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21 487,7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Мағжан Жұмабаев ауданы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Қарақоға ауылдық округінің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Қарақоға ауылдық округінің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Қарақоға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Қарақоға ауылдық округінің аумағында орналасқан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Қарақоға ауылдық округінің аумағында орналасқан заңды тұлғалардан алынатын көлік құралдары салығы.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ауылдық округ бюджетінде аудандық бюджеттен округ бюджетіне берілетін субвенция көлемі 9 908 мың теңге сомасында көзделгендігі ескерілсін. 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2020 жылға арналған Қарақоға ауылдық округінің бюджетінде облыстық бюджеттен ағымдағы трансферттердің түсімдері ескерілсін, соның ішінде: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Қарақоға ауылының суажыратқыш жүйелерін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контейнер сатып алуға.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37-18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Мағжан Жұмабаев ауданы мәслихатының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2020 жылға арналған Қарақоға ауылдық округінің бюджетінде Жұмыспен қамту жол картасы бағдарламасы шеңберінде ішкі қарыздар есебінен шығыстар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Қарақоға ауылының спорттық ойын алаңын жайластыруға;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Қарақоға ауылының су ажыратқыш жүйелерін ағымдағы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Солтүстік Қазақстан облысы Мағжан Жұмабаев ауданы мәслихатының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Қарақоға ауылдық округінің бюджетінде аудандық бюджеттен ағымдағы трансферттердің түсімі ескерілсін, оның ішінде: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"2020 жылға арналған Қазақстан Республикасының мемлекеттік сатып алулары" семинарын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ауылдық округ әкімдігі мамандарының іссапарларына.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37-18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Қарақоға ауылдық округінің бюджетінде 2020 жылғы 1 қаңтардағы жағдай бойынша қалыптасқан бюджеттік қаражаттардың бос қалдықтары есебінен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шығыстар ескерілсін.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37-18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жылы бюджеттік сала қызметкерлеріне жалақының толық көлемде төленуі қамтамасыз етілсін.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2020 жылға арналған бюджеті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ff0000"/>
          <w:sz w:val="28"/>
        </w:rPr>
        <w:t>№ 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Мағжан Жұмабаев ауданы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43-8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658"/>
        <w:gridCol w:w="1659"/>
        <w:gridCol w:w="3850"/>
        <w:gridCol w:w="3694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21 009,0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21 009,0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-45 188,8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35-8 шешіміне 2-қосымша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2021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10 403,0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35-8 шешіміне 3-қосымша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2022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10 924,0</w:t>
            </w:r>
          </w:p>
        </w:tc>
      </w:tr>
    </w:tbl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қаңтарда қалыптасқан бюджет қаражатының бос қалдықтары есебінен Мағжан Жұмабаев ауданы Қарақоға ауылдық округінің 2020 жылға арналған бюджет шығыстары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ff0000"/>
          <w:sz w:val="28"/>
        </w:rPr>
        <w:t>№ 37-18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