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fe33" w14:textId="2aef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Мағжан Жұмабаев ауданы Булаев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35-6 шешімі. Солтүстік Қазақстан облысының Әділет департаментінде 2020 жылғы 10 қаңтарда № 5913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Қазақстан Республикасының 2001 жылғы 23 қаңтардағы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504 558,1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28 035,0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476 523,1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517 423,4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25 000,0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-37 865,3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37 865,3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25 000,0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12 865,3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жаңа редакцияда - Солтүстік Қазақстан облысы Мағжан Жұмабаев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қала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қаласының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Булаев қаласының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Булаев қаласының аумағында орналасқан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Булаев қаласының аумағында орналасқан заңды тұлғалардан алынатын көлік құралдары салығы.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ауылдық округ бюджетінде аудандық бюджеттен округ бюджетіне берілетін субвенция көлемі 17 659 мың теңге сомасында көзделгендігі ескерілсін.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Булаев қаласының бюджетінде облыс бюджетінен ағымдағы трансферттердің түсімдері ескерілсін, соның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мекендеріндегі автомобиль жолдарының жұмыс істеуін қамтамасыз етуге;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қаладағы автомобиль жолдарын күрделі және орташа жөндеуге;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контейнер сатып 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Солтүстік Қазақстан облысы Мағжан Жұмабаев ауданы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Булаев қаласының бюджетінде аудан бюджетінен ағымдағы трансферттердің түсімдері ескерілсін, соның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мекендеріндегі көше жарығын ағымдағы жөндеуге;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санитариясын қамтамасыз етуге;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жерлеу орындарын ұстау және туыстары жоқ адамдарды жерлеуге;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елді мекендерін абаттандыру және көгалдандыруға;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ауылдық округ елді мекендеріндегі автомобиль жолдарының жұмыс істеуін қамтамасыз етуге.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Булаев қаласы әкімдігінің ғимаратын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Булаев қаласын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балалар ойын алаңын және шағын футбол алаңын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тұрғын үйлерді орталықтандырылған сумен жабдықтау жүйесіне қосуға және оны бөлуге.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30.11.2020 </w:t>
      </w:r>
      <w:r>
        <w:rPr>
          <w:rFonts w:ascii="Times New Roman"/>
          <w:b w:val="false"/>
          <w:i w:val="false"/>
          <w:color w:val="00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Булаев қаласының бюджетінде 2020 жылғы 1 қаңтардағы жағдай бойынша қалыптасқан бюджеттік қаражаттардың бос қалдықтары есебінен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шығыстар ескерілсін.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5-2. Булаев қаласының 2020 жылға арналған бюджетінде Жұмыспен қамтудың жол картасы бағдарламасы шеңберінде Булаев қаласының көше жарығын ағымдағы жөндеуге ішкі қарыздар есебінен шығыстар ексерілсін.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Мағжан Жұмабаев ауданы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жылы бюджеттік сала қызметкерлеріне жалақының толық көлемде төленуі қамтамасыз етілсін.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35-6 шешіміне 1-қосымша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2020 жылға арналған бюджеті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; жаңа редакцияда - Солтүстік Қазақстан облысы Мағжан Жұмабаев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504 558,1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517 423,4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158 382,2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2019 жылғы 6 қаңтардағы № 35-6 шешіміне 2-қосымша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2021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18 542,0</w:t>
            </w: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2019 жылғы 6 қаңтардағы № 35-6 шешіміне 3-қосымша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2022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19 469,0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35-6 шешіміне 4-қосымша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қаңтарда қалыптасқан бюджет қаражатының бос қалдықтары есебінен Мағжан Жұмабаев ауданы Булаев қаласының 2020 жылға арналған бюджет шығыстары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ff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