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495d8" w14:textId="e049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Мағжан Жұмабаев ауданы Молодогвардейское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6 қаңтардағы № 35-12 шешімі. Солтүстік Қазақстан облысының Әділет департаментінде 2020 жылғы 14 қаңтарда № 5941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2020-2022 жылдарға арналған Мағжан Жұмабаев ауданы Молодогвардейское ауылдық округінің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17 151,0 мың теңге:</w:t>
      </w:r>
    </w:p>
    <w:bookmarkEnd w:id="3"/>
    <w:bookmarkStart w:name="z9" w:id="4"/>
    <w:p>
      <w:pPr>
        <w:spacing w:after="0"/>
        <w:ind w:left="0"/>
        <w:jc w:val="both"/>
      </w:pPr>
      <w:r>
        <w:rPr>
          <w:rFonts w:ascii="Times New Roman"/>
          <w:b w:val="false"/>
          <w:i w:val="false"/>
          <w:color w:val="000000"/>
          <w:sz w:val="28"/>
        </w:rPr>
        <w:t>
      салықтық түсімдер – 2 238,0 мың теңге;</w:t>
      </w:r>
    </w:p>
    <w:bookmarkEnd w:id="4"/>
    <w:bookmarkStart w:name="z10" w:id="5"/>
    <w:p>
      <w:pPr>
        <w:spacing w:after="0"/>
        <w:ind w:left="0"/>
        <w:jc w:val="both"/>
      </w:pPr>
      <w:r>
        <w:rPr>
          <w:rFonts w:ascii="Times New Roman"/>
          <w:b w:val="false"/>
          <w:i w:val="false"/>
          <w:color w:val="000000"/>
          <w:sz w:val="28"/>
        </w:rPr>
        <w:t>
      салықтық емес түсімдер – 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2" w:id="7"/>
    <w:p>
      <w:pPr>
        <w:spacing w:after="0"/>
        <w:ind w:left="0"/>
        <w:jc w:val="both"/>
      </w:pPr>
      <w:r>
        <w:rPr>
          <w:rFonts w:ascii="Times New Roman"/>
          <w:b w:val="false"/>
          <w:i w:val="false"/>
          <w:color w:val="000000"/>
          <w:sz w:val="28"/>
        </w:rPr>
        <w:t>
      трансферттер түсімі – 14 913,0 мың теңге;</w:t>
      </w:r>
    </w:p>
    <w:bookmarkEnd w:id="7"/>
    <w:bookmarkStart w:name="z13" w:id="8"/>
    <w:p>
      <w:pPr>
        <w:spacing w:after="0"/>
        <w:ind w:left="0"/>
        <w:jc w:val="both"/>
      </w:pPr>
      <w:r>
        <w:rPr>
          <w:rFonts w:ascii="Times New Roman"/>
          <w:b w:val="false"/>
          <w:i w:val="false"/>
          <w:color w:val="000000"/>
          <w:sz w:val="28"/>
        </w:rPr>
        <w:t>
      2) шығындар – 17 151,0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4 244,0 мың теңге;</w:t>
      </w:r>
    </w:p>
    <w:bookmarkEnd w:id="9"/>
    <w:bookmarkStart w:name="z15" w:id="10"/>
    <w:p>
      <w:pPr>
        <w:spacing w:after="0"/>
        <w:ind w:left="0"/>
        <w:jc w:val="both"/>
      </w:pPr>
      <w:r>
        <w:rPr>
          <w:rFonts w:ascii="Times New Roman"/>
          <w:b w:val="false"/>
          <w:i w:val="false"/>
          <w:color w:val="000000"/>
          <w:sz w:val="28"/>
        </w:rPr>
        <w:t>
      бюджеттік кредиттер – 4 244,0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-4 244,0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4 244,0 мың теңге;</w:t>
      </w:r>
    </w:p>
    <w:bookmarkEnd w:id="16"/>
    <w:bookmarkStart w:name="z22" w:id="17"/>
    <w:p>
      <w:pPr>
        <w:spacing w:after="0"/>
        <w:ind w:left="0"/>
        <w:jc w:val="both"/>
      </w:pPr>
      <w:r>
        <w:rPr>
          <w:rFonts w:ascii="Times New Roman"/>
          <w:b w:val="false"/>
          <w:i w:val="false"/>
          <w:color w:val="000000"/>
          <w:sz w:val="28"/>
        </w:rPr>
        <w:t>
      қарыздар түсімі – 4 244,0 мың теңге;</w:t>
      </w:r>
    </w:p>
    <w:bookmarkEnd w:id="17"/>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0,0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мəслихатының 20.08.2020 </w:t>
      </w:r>
      <w:r>
        <w:rPr>
          <w:rFonts w:ascii="Times New Roman"/>
          <w:b w:val="false"/>
          <w:i w:val="false"/>
          <w:color w:val="000000"/>
          <w:sz w:val="28"/>
        </w:rPr>
        <w:t>№ 41-10</w:t>
      </w:r>
      <w:r>
        <w:rPr>
          <w:rFonts w:ascii="Times New Roman"/>
          <w:b w:val="false"/>
          <w:i w:val="false"/>
          <w:color w:val="ff0000"/>
          <w:sz w:val="28"/>
        </w:rPr>
        <w:t xml:space="preserve"> (01.01.2020 бастап қолданысқа енгізіледі) шешімімен; жаңа редакцияда - Солтүстік Қазақстан облысы Мағжан Жұмабаев ауданы мәслихатының 16.11.2020 </w:t>
      </w:r>
      <w:r>
        <w:rPr>
          <w:rFonts w:ascii="Times New Roman"/>
          <w:b w:val="false"/>
          <w:i w:val="false"/>
          <w:color w:val="000000"/>
          <w:sz w:val="28"/>
        </w:rPr>
        <w:t>№ 43-12</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w:t>
      </w:r>
    </w:p>
    <w:bookmarkEnd w:id="18"/>
    <w:bookmarkStart w:name="z25" w:id="19"/>
    <w:p>
      <w:pPr>
        <w:spacing w:after="0"/>
        <w:ind w:left="0"/>
        <w:jc w:val="both"/>
      </w:pPr>
      <w:r>
        <w:rPr>
          <w:rFonts w:ascii="Times New Roman"/>
          <w:b w:val="false"/>
          <w:i w:val="false"/>
          <w:color w:val="000000"/>
          <w:sz w:val="28"/>
        </w:rPr>
        <w:t>
      1) Молодогвардейское ауылдық округінің аумағында мемлекеттік кіріс органдарында тіркеу есебіне қою кезінде мәлімделген:</w:t>
      </w:r>
    </w:p>
    <w:bookmarkEnd w:id="19"/>
    <w:bookmarkStart w:name="z26" w:id="20"/>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0"/>
    <w:bookmarkStart w:name="z27" w:id="21"/>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1"/>
    <w:bookmarkStart w:name="z28" w:id="22"/>
    <w:p>
      <w:pPr>
        <w:spacing w:after="0"/>
        <w:ind w:left="0"/>
        <w:jc w:val="both"/>
      </w:pPr>
      <w:r>
        <w:rPr>
          <w:rFonts w:ascii="Times New Roman"/>
          <w:b w:val="false"/>
          <w:i w:val="false"/>
          <w:color w:val="000000"/>
          <w:sz w:val="28"/>
        </w:rPr>
        <w:t>
      2) Молодогвардейское ауылдық округінің аумағындағы осы салықты салу объектілері бойынша жеке тұлғалардың мүлкіне салынатын салық;</w:t>
      </w:r>
    </w:p>
    <w:bookmarkEnd w:id="22"/>
    <w:bookmarkStart w:name="z29" w:id="23"/>
    <w:p>
      <w:pPr>
        <w:spacing w:after="0"/>
        <w:ind w:left="0"/>
        <w:jc w:val="both"/>
      </w:pPr>
      <w:r>
        <w:rPr>
          <w:rFonts w:ascii="Times New Roman"/>
          <w:b w:val="false"/>
          <w:i w:val="false"/>
          <w:color w:val="000000"/>
          <w:sz w:val="28"/>
        </w:rPr>
        <w:t>
      3) Молодогвардейское ауылдық округінің аумағындағы жер учаскелері бойынша жеке және заңды тұлғалардан алынатын, елдi мекендер жерлерiне салынатын жер салығы;</w:t>
      </w:r>
    </w:p>
    <w:bookmarkEnd w:id="23"/>
    <w:bookmarkStart w:name="z30" w:id="24"/>
    <w:p>
      <w:pPr>
        <w:spacing w:after="0"/>
        <w:ind w:left="0"/>
        <w:jc w:val="both"/>
      </w:pPr>
      <w:r>
        <w:rPr>
          <w:rFonts w:ascii="Times New Roman"/>
          <w:b w:val="false"/>
          <w:i w:val="false"/>
          <w:color w:val="000000"/>
          <w:sz w:val="28"/>
        </w:rPr>
        <w:t>
      4) мыналардан:</w:t>
      </w:r>
    </w:p>
    <w:bookmarkEnd w:id="24"/>
    <w:bookmarkStart w:name="z31" w:id="25"/>
    <w:p>
      <w:pPr>
        <w:spacing w:after="0"/>
        <w:ind w:left="0"/>
        <w:jc w:val="both"/>
      </w:pPr>
      <w:r>
        <w:rPr>
          <w:rFonts w:ascii="Times New Roman"/>
          <w:b w:val="false"/>
          <w:i w:val="false"/>
          <w:color w:val="000000"/>
          <w:sz w:val="28"/>
        </w:rPr>
        <w:t>
      тұрғылықты жері Молодогвардейское ауылдық округінің аумағында орналасқан жеке тұлғалардан;</w:t>
      </w:r>
    </w:p>
    <w:bookmarkEnd w:id="25"/>
    <w:bookmarkStart w:name="z32" w:id="26"/>
    <w:p>
      <w:pPr>
        <w:spacing w:after="0"/>
        <w:ind w:left="0"/>
        <w:jc w:val="both"/>
      </w:pPr>
      <w:r>
        <w:rPr>
          <w:rFonts w:ascii="Times New Roman"/>
          <w:b w:val="false"/>
          <w:i w:val="false"/>
          <w:color w:val="000000"/>
          <w:sz w:val="28"/>
        </w:rPr>
        <w:t>
      өздерінің құрылтай құжаттарында көрсетілетін тұрған жері Молодогвардейский ауылдық округінің аумағында орналасқан заңды тұлғалардан алынатын көлік құралдары салығы.</w:t>
      </w:r>
    </w:p>
    <w:bookmarkEnd w:id="26"/>
    <w:bookmarkStart w:name="z33" w:id="27"/>
    <w:p>
      <w:pPr>
        <w:spacing w:after="0"/>
        <w:ind w:left="0"/>
        <w:jc w:val="both"/>
      </w:pPr>
      <w:r>
        <w:rPr>
          <w:rFonts w:ascii="Times New Roman"/>
          <w:b w:val="false"/>
          <w:i w:val="false"/>
          <w:color w:val="000000"/>
          <w:sz w:val="28"/>
        </w:rPr>
        <w:t>
      3. 2020 жылға арналған ауылдық округ бюджетінде аудандық бюджеттен округ бюджетіне берілетін субвенция көлемі 12 895 мың теңге сомасында көзделгендігі ескерілсін.</w:t>
      </w:r>
    </w:p>
    <w:bookmarkEnd w:id="27"/>
    <w:bookmarkStart w:name="z34" w:id="28"/>
    <w:p>
      <w:pPr>
        <w:spacing w:after="0"/>
        <w:ind w:left="0"/>
        <w:jc w:val="both"/>
      </w:pPr>
      <w:r>
        <w:rPr>
          <w:rFonts w:ascii="Times New Roman"/>
          <w:b w:val="false"/>
          <w:i w:val="false"/>
          <w:color w:val="000000"/>
          <w:sz w:val="28"/>
        </w:rPr>
        <w:t>
      4. 2020 жылға арналған Молодогвардейское ауылдық округінің бюджетінде аудан бюджетінен ағымдағы трансферттердің түсімдері ескерілсін, соның ішінде:</w:t>
      </w:r>
    </w:p>
    <w:bookmarkEnd w:id="28"/>
    <w:bookmarkStart w:name="z35" w:id="29"/>
    <w:p>
      <w:pPr>
        <w:spacing w:after="0"/>
        <w:ind w:left="0"/>
        <w:jc w:val="both"/>
      </w:pPr>
      <w:r>
        <w:rPr>
          <w:rFonts w:ascii="Times New Roman"/>
          <w:b w:val="false"/>
          <w:i w:val="false"/>
          <w:color w:val="000000"/>
          <w:sz w:val="28"/>
        </w:rPr>
        <w:t>
      1) ауылдық округ елді мекендеріндегі көше жарығын ағымдағы жөндеуге;</w:t>
      </w:r>
    </w:p>
    <w:bookmarkEnd w:id="29"/>
    <w:bookmarkStart w:name="z36" w:id="30"/>
    <w:p>
      <w:pPr>
        <w:spacing w:after="0"/>
        <w:ind w:left="0"/>
        <w:jc w:val="both"/>
      </w:pPr>
      <w:r>
        <w:rPr>
          <w:rFonts w:ascii="Times New Roman"/>
          <w:b w:val="false"/>
          <w:i w:val="false"/>
          <w:color w:val="000000"/>
          <w:sz w:val="28"/>
        </w:rPr>
        <w:t xml:space="preserve">
      2) Қазақстан Республикасы Үкіметінің 2019 жылғы 27 желтоқсандағы № 990 "Өңірлерді дамытудың 2025 жылға дейінгі мемлекеттік бағдарламасын бекіту туралы" қаулысымен бекітілген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 </w:t>
      </w:r>
    </w:p>
    <w:bookmarkEnd w:id="30"/>
    <w:p>
      <w:pPr>
        <w:spacing w:after="0"/>
        <w:ind w:left="0"/>
        <w:jc w:val="both"/>
      </w:pPr>
      <w:r>
        <w:rPr>
          <w:rFonts w:ascii="Times New Roman"/>
          <w:b w:val="false"/>
          <w:i w:val="false"/>
          <w:color w:val="000000"/>
          <w:sz w:val="28"/>
        </w:rPr>
        <w:t>
      3) "2020 жылға арналған Қазақстан Республикасының мемлекеттік сатып алулары" семинарын төлеуге;</w:t>
      </w:r>
    </w:p>
    <w:p>
      <w:pPr>
        <w:spacing w:after="0"/>
        <w:ind w:left="0"/>
        <w:jc w:val="both"/>
      </w:pPr>
      <w:r>
        <w:rPr>
          <w:rFonts w:ascii="Times New Roman"/>
          <w:b w:val="false"/>
          <w:i w:val="false"/>
          <w:color w:val="000000"/>
          <w:sz w:val="28"/>
        </w:rPr>
        <w:t>
      4) ауылдық округке аншлагтар мен нөміршелерді сатып алуға:</w:t>
      </w:r>
    </w:p>
    <w:p>
      <w:pPr>
        <w:spacing w:after="0"/>
        <w:ind w:left="0"/>
        <w:jc w:val="both"/>
      </w:pPr>
      <w:r>
        <w:rPr>
          <w:rFonts w:ascii="Times New Roman"/>
          <w:b w:val="false"/>
          <w:i w:val="false"/>
          <w:color w:val="000000"/>
          <w:sz w:val="28"/>
        </w:rPr>
        <w:t>
      5) Молодогвардейское ауылдық округі әкімі аппаратының қызметін қамтамасыз етуге.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Солтүстік Қазақстан облысы Мағжан Жұмабаев ауданы мәслихатының 31.03.2020 </w:t>
      </w:r>
      <w:r>
        <w:rPr>
          <w:rFonts w:ascii="Times New Roman"/>
          <w:b w:val="false"/>
          <w:i w:val="false"/>
          <w:color w:val="000000"/>
          <w:sz w:val="28"/>
        </w:rPr>
        <w:t>№ 37-22</w:t>
      </w:r>
      <w:r>
        <w:rPr>
          <w:rFonts w:ascii="Times New Roman"/>
          <w:b w:val="false"/>
          <w:i w:val="false"/>
          <w:color w:val="ff0000"/>
          <w:sz w:val="28"/>
        </w:rPr>
        <w:t xml:space="preserve"> (01.01.2020 бастап қолданысқа енгізіледі); 20.08.2020 </w:t>
      </w:r>
      <w:r>
        <w:rPr>
          <w:rFonts w:ascii="Times New Roman"/>
          <w:b w:val="false"/>
          <w:i w:val="false"/>
          <w:color w:val="000000"/>
          <w:sz w:val="28"/>
        </w:rPr>
        <w:t>№ 41-10</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4-1. 2020 жылға арналған Молодогвардейское ауылдық округінің бюджетінде Золотая Нива ауылындағы көше жарығын ағымдағы жөндеуге Жұмыспен қамту жол картасы бағдарламасы шеңберінде ішкі қарыздар есебінен шығыстар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Мағжан Жұмабаев ауданы мәслихатының 20.08.2020 </w:t>
      </w:r>
      <w:r>
        <w:rPr>
          <w:rFonts w:ascii="Times New Roman"/>
          <w:b w:val="false"/>
          <w:i w:val="false"/>
          <w:color w:val="000000"/>
          <w:sz w:val="28"/>
        </w:rPr>
        <w:t>№ 41-10</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5. 2020 жылы бюджеттік сала қызметкерлеріне жалақының толық көлемде төленуі қамтамасыз етілсін.</w:t>
      </w:r>
    </w:p>
    <w:bookmarkEnd w:id="31"/>
    <w:bookmarkStart w:name="z38" w:id="32"/>
    <w:p>
      <w:pPr>
        <w:spacing w:after="0"/>
        <w:ind w:left="0"/>
        <w:jc w:val="both"/>
      </w:pPr>
      <w:r>
        <w:rPr>
          <w:rFonts w:ascii="Times New Roman"/>
          <w:b w:val="false"/>
          <w:i w:val="false"/>
          <w:color w:val="000000"/>
          <w:sz w:val="28"/>
        </w:rPr>
        <w:t>
      6. Осы шешім 2020 жылғы 1 қаңтардан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1" w:id="33"/>
    <w:p>
      <w:pPr>
        <w:spacing w:after="0"/>
        <w:ind w:left="0"/>
        <w:jc w:val="left"/>
      </w:pPr>
      <w:r>
        <w:rPr>
          <w:rFonts w:ascii="Times New Roman"/>
          <w:b/>
          <w:i w:val="false"/>
          <w:color w:val="000000"/>
        </w:rPr>
        <w:t xml:space="preserve"> Мағжан Жұмабаев ауданы Молодогвардейское ауылдық округінің 2020 жылға арналған бюджеті </w:t>
      </w:r>
    </w:p>
    <w:bookmarkEnd w:id="33"/>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Мағжан Жұмабаев ауданы мəслихатының 20.08.2020 </w:t>
      </w:r>
      <w:r>
        <w:rPr>
          <w:rFonts w:ascii="Times New Roman"/>
          <w:b w:val="false"/>
          <w:i w:val="false"/>
          <w:color w:val="ff0000"/>
          <w:sz w:val="28"/>
        </w:rPr>
        <w:t>№ 41-10</w:t>
      </w:r>
      <w:r>
        <w:rPr>
          <w:rFonts w:ascii="Times New Roman"/>
          <w:b w:val="false"/>
          <w:i w:val="false"/>
          <w:color w:val="ff0000"/>
          <w:sz w:val="28"/>
        </w:rPr>
        <w:t xml:space="preserve"> (01.01.2020 бастап қолданысқа енгізіледі) шешімімен; жаңа редакцияда - Солтүстік Қазақстан облысы Мағжан Жұмабаев ауданы мәслихатының 16.11.2020 </w:t>
      </w:r>
      <w:r>
        <w:rPr>
          <w:rFonts w:ascii="Times New Roman"/>
          <w:b w:val="false"/>
          <w:i w:val="false"/>
          <w:color w:val="ff0000"/>
          <w:sz w:val="28"/>
        </w:rPr>
        <w:t>№ 43-12</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291"/>
        <w:gridCol w:w="1291"/>
        <w:gridCol w:w="5946"/>
        <w:gridCol w:w="2651"/>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17 151,0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14 913,0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14 913,0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17 151,0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14 613,0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14 613,0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14 613,0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2020 жылғы 6 қаңтардағы № 35-12 шешіміне 2-қосымша</w:t>
            </w:r>
          </w:p>
        </w:tc>
      </w:tr>
    </w:tbl>
    <w:bookmarkStart w:name="z45" w:id="34"/>
    <w:p>
      <w:pPr>
        <w:spacing w:after="0"/>
        <w:ind w:left="0"/>
        <w:jc w:val="left"/>
      </w:pPr>
      <w:r>
        <w:rPr>
          <w:rFonts w:ascii="Times New Roman"/>
          <w:b/>
          <w:i w:val="false"/>
          <w:color w:val="000000"/>
        </w:rPr>
        <w:t xml:space="preserve"> Мағжан Жұмабаев ауданы Молодогвардейское ауылдық округінің 2021 жылға арналған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13 540,0</w:t>
            </w:r>
          </w:p>
        </w:tc>
      </w:tr>
    </w:tbl>
    <w:bookmarkStart w:name="z46" w:id="35"/>
    <w:p>
      <w:pPr>
        <w:spacing w:after="0"/>
        <w:ind w:left="0"/>
        <w:jc w:val="both"/>
      </w:pPr>
      <w:r>
        <w:rPr>
          <w:rFonts w:ascii="Times New Roman"/>
          <w:b w:val="false"/>
          <w:i w:val="false"/>
          <w:color w:val="000000"/>
          <w:sz w:val="28"/>
        </w:rPr>
        <w:t>
      кестенің жалғасы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09"/>
        <w:gridCol w:w="1310"/>
        <w:gridCol w:w="6029"/>
        <w:gridCol w:w="26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2020 жылғы 6 қаңтардағы № 35-12 шешіміне 3-қосымша</w:t>
            </w:r>
          </w:p>
        </w:tc>
      </w:tr>
    </w:tbl>
    <w:bookmarkStart w:name="z48" w:id="36"/>
    <w:p>
      <w:pPr>
        <w:spacing w:after="0"/>
        <w:ind w:left="0"/>
        <w:jc w:val="left"/>
      </w:pPr>
      <w:r>
        <w:rPr>
          <w:rFonts w:ascii="Times New Roman"/>
          <w:b/>
          <w:i w:val="false"/>
          <w:color w:val="000000"/>
        </w:rPr>
        <w:t xml:space="preserve"> Мағжан Жұмабаев ауданы Молодогвардейское ауылдық округінің 2022 жылға арналған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14 217,0</w:t>
            </w:r>
          </w:p>
        </w:tc>
      </w:tr>
    </w:tbl>
    <w:bookmarkStart w:name="z49" w:id="37"/>
    <w:p>
      <w:pPr>
        <w:spacing w:after="0"/>
        <w:ind w:left="0"/>
        <w:jc w:val="both"/>
      </w:pPr>
      <w:r>
        <w:rPr>
          <w:rFonts w:ascii="Times New Roman"/>
          <w:b w:val="false"/>
          <w:i w:val="false"/>
          <w:color w:val="000000"/>
          <w:sz w:val="28"/>
        </w:rPr>
        <w:t>
      кестенің жалғасы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09"/>
        <w:gridCol w:w="1310"/>
        <w:gridCol w:w="6029"/>
        <w:gridCol w:w="26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17 164,0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