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7c63" w14:textId="8787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Мағжан Жұмабаев ауданы Конюхов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35-9 шешімі. Солтүстік Қазақстан облысының Әділет департаментінде 2020 жылғы 14 қаңтарда № 5948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Мағжан Жұмабаев ауданы Конюхов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29 646,5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1 048,4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28 598,1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29 646,5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Мағжан Жұмабаев ауданы мəслихатының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Конюхов ауылдық округінің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Конюхов ауылдық округінің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Конюхов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Конюхов ауылдық округінің аумағында орналасқан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Конюхов ауылдық округінің аумағында орналасқан заңды тұлғалардан алынатын көлік құралдары салығы.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ауылдық округ бюджетінде аудандық бюджеттен округ бюджетіне берілетін субвенция көлемі 14 922 мың теңге сомасында көзделгендігі ескерілсін.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Конюхов ауылдық округі бюджетінде облыстық бюджеттен ағымдағы трансферттердің түсімдері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шаруашылық құрылыстарын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Конюхов ауылдық округінің бюджетінде аудан бюджетінен ағымдағы трансферттердің түсімдері ескерілсін, оның ішінде: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округке аншлагтар мен нөміршелерді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ауылдық округ автомобиль жолдарының жұмыс істеуін қамтамасыз етуге.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жылы бюджеттік сала қызметкерлеріне жалақының толық көлемде төленуі қамтамасыз етілсін.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35-9 шешіміне 1-қосымша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2020 жылға арналған бюджеті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Мағжан Жұмабаев ауданы мəслихатының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35-9 шешіміне 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2021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35-9 шешіміне 3-қосымша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Конюхов ауылдық округінің 2022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