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0d26" w14:textId="bc00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2018 жылғы 18 сәуірдегі № 18-5 "Тіркелген салықтың бірыңғай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18 ақпандағы № 36-4 шешімі. Солтүстік Қазақстан облысының Әділет департаментінде 2020 жылғы 21 ақпанда № 6021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"Тіркелген салықтың бірыңғай мөлшерлемелерін белгілеу туралы" Солтүстік Қазақстан облысы Мағжан Жұмабаев ауданы мәслихатының 2018 жылғы 18 сәуірдегі № 18-5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14 мамырда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4710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 және 2020 жылғы 1 қаңтардан бастап туындаған құқықтық қатынастарға таратылады.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