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5e1f" w14:textId="ad65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36-3 шешімі. Солтүстік Қазақстан облысының Әділет департаментінде 2020 жылғы 24 ақпанда № 6023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Мағжан Жұмабаев ауданы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36-3 шешіміне қосымша</w:t>
            </w:r>
          </w:p>
        </w:tc>
      </w:tr>
    </w:tbl>
    <w:bookmarkStart w:name="z10" w:id="3"/>
    <w:p>
      <w:pPr>
        <w:spacing w:after="0"/>
        <w:ind w:left="0"/>
        <w:jc w:val="left"/>
      </w:pPr>
      <w:r>
        <w:rPr>
          <w:rFonts w:ascii="Times New Roman"/>
          <w:b/>
          <w:i w:val="false"/>
          <w:color w:val="000000"/>
        </w:rPr>
        <w:t xml:space="preserve"> Солтүстік Қазақстан облысы Мағжан Жұмабаев ауданы мәслихатының күші жойылған кейбір шешімдерінің тізбесі</w:t>
      </w:r>
    </w:p>
    <w:bookmarkEnd w:id="3"/>
    <w:bookmarkStart w:name="z11" w:id="4"/>
    <w:p>
      <w:pPr>
        <w:spacing w:after="0"/>
        <w:ind w:left="0"/>
        <w:jc w:val="both"/>
      </w:pPr>
      <w:r>
        <w:rPr>
          <w:rFonts w:ascii="Times New Roman"/>
          <w:b w:val="false"/>
          <w:i w:val="false"/>
          <w:color w:val="000000"/>
          <w:sz w:val="28"/>
        </w:rPr>
        <w:t xml:space="preserve">
      1. "Солтүстік Қазақстан облысы Мағжан Жұмабаев ауданы Александров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 21-18 </w:t>
      </w:r>
      <w:r>
        <w:rPr>
          <w:rFonts w:ascii="Times New Roman"/>
          <w:b w:val="false"/>
          <w:i w:val="false"/>
          <w:color w:val="000000"/>
          <w:sz w:val="28"/>
        </w:rPr>
        <w:t>шешімі</w:t>
      </w:r>
      <w:r>
        <w:rPr>
          <w:rFonts w:ascii="Times New Roman"/>
          <w:b w:val="false"/>
          <w:i w:val="false"/>
          <w:color w:val="000000"/>
          <w:sz w:val="28"/>
        </w:rPr>
        <w:t xml:space="preserve"> (2014 жылғы 7 ақпанда аудандық "Мағжан жұлдызы" және "Вести" газеттерінде жарияланған, Нормативтік құқықтық актілерді мемлекеттік тіркеу тізілімінде № 2534 болып тіркелген).</w:t>
      </w:r>
    </w:p>
    <w:bookmarkEnd w:id="4"/>
    <w:bookmarkStart w:name="z12" w:id="5"/>
    <w:p>
      <w:pPr>
        <w:spacing w:after="0"/>
        <w:ind w:left="0"/>
        <w:jc w:val="both"/>
      </w:pPr>
      <w:r>
        <w:rPr>
          <w:rFonts w:ascii="Times New Roman"/>
          <w:b w:val="false"/>
          <w:i w:val="false"/>
          <w:color w:val="000000"/>
          <w:sz w:val="28"/>
        </w:rPr>
        <w:t xml:space="preserve">
      2. "Солтүстік Қазақстан облысы Мағжан Жұмабаев ауданы Золотонив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Солтүстік Қазақстан облысы Мағжан Жұмабаев аудандық мәслихатының 2013 жылғы 23 желтоқсандағы № 21-21 </w:t>
      </w:r>
      <w:r>
        <w:rPr>
          <w:rFonts w:ascii="Times New Roman"/>
          <w:b w:val="false"/>
          <w:i w:val="false"/>
          <w:color w:val="000000"/>
          <w:sz w:val="28"/>
        </w:rPr>
        <w:t>шешімі</w:t>
      </w:r>
      <w:r>
        <w:rPr>
          <w:rFonts w:ascii="Times New Roman"/>
          <w:b w:val="false"/>
          <w:i w:val="false"/>
          <w:color w:val="000000"/>
          <w:sz w:val="28"/>
        </w:rPr>
        <w:t xml:space="preserve"> (2014 жылғы 7 ақпанда аудандық "Мағжан жұлдызы" және "Вести" газеттерінде жарияланған, Нормативтік құқықтық актілерді мемлекеттік тіркеу тізілімінде № 2522 болып тіркелген).</w:t>
      </w:r>
    </w:p>
    <w:bookmarkEnd w:id="5"/>
    <w:bookmarkStart w:name="z13" w:id="6"/>
    <w:p>
      <w:pPr>
        <w:spacing w:after="0"/>
        <w:ind w:left="0"/>
        <w:jc w:val="both"/>
      </w:pPr>
      <w:r>
        <w:rPr>
          <w:rFonts w:ascii="Times New Roman"/>
          <w:b w:val="false"/>
          <w:i w:val="false"/>
          <w:color w:val="000000"/>
          <w:sz w:val="28"/>
        </w:rPr>
        <w:t xml:space="preserve">
      3. "Солтүстік Қазақстан облысы Мағжан Жұмабаев ауданы Қарағанды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Солтүстік Қазақстан облысы Мағжан Жұмабаев аудандық мәслихатының 2013 жылғы 23 желтоқсандағы № 21-22 </w:t>
      </w:r>
      <w:r>
        <w:rPr>
          <w:rFonts w:ascii="Times New Roman"/>
          <w:b w:val="false"/>
          <w:i w:val="false"/>
          <w:color w:val="000000"/>
          <w:sz w:val="28"/>
        </w:rPr>
        <w:t>шешімі</w:t>
      </w:r>
      <w:r>
        <w:rPr>
          <w:rFonts w:ascii="Times New Roman"/>
          <w:b w:val="false"/>
          <w:i w:val="false"/>
          <w:color w:val="000000"/>
          <w:sz w:val="28"/>
        </w:rPr>
        <w:t xml:space="preserve"> (2014 жылғы 7 ақпанда аудандық "Мағжан жұлдызы" және "Вести" газеттерінде жарияланған, Нормативтік құқықтық актілерді мемлекеттік тіркеу тізілімінде № 2538 болып тіркелген).</w:t>
      </w:r>
    </w:p>
    <w:bookmarkEnd w:id="6"/>
    <w:bookmarkStart w:name="z14" w:id="7"/>
    <w:p>
      <w:pPr>
        <w:spacing w:after="0"/>
        <w:ind w:left="0"/>
        <w:jc w:val="both"/>
      </w:pPr>
      <w:r>
        <w:rPr>
          <w:rFonts w:ascii="Times New Roman"/>
          <w:b w:val="false"/>
          <w:i w:val="false"/>
          <w:color w:val="000000"/>
          <w:sz w:val="28"/>
        </w:rPr>
        <w:t xml:space="preserve">
      4. "Солтүстік Қазақстан облысы Мағжан Жұмабаев ауданы Писарев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 21-30 </w:t>
      </w:r>
      <w:r>
        <w:rPr>
          <w:rFonts w:ascii="Times New Roman"/>
          <w:b w:val="false"/>
          <w:i w:val="false"/>
          <w:color w:val="000000"/>
          <w:sz w:val="28"/>
        </w:rPr>
        <w:t>шешімі</w:t>
      </w:r>
      <w:r>
        <w:rPr>
          <w:rFonts w:ascii="Times New Roman"/>
          <w:b w:val="false"/>
          <w:i w:val="false"/>
          <w:color w:val="000000"/>
          <w:sz w:val="28"/>
        </w:rPr>
        <w:t xml:space="preserve"> (2014 жылғы 7 ақпанда аудандық "Мағжан жұлдызы" және "Вести" газеттерінде жарияланған, Нормативтік құқықтық актілерді мемлекеттік тіркеу тізілімінде № 2529 болып тіркелген).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