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af63b0" w14:textId="aaf63b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Мағжан Жұмабаев ауданы мәслихатының 2013 жылғы 23 желтоқсандағы № 21-27 "Солтүстік Қазақстан облысы Мағжан Жұмабаев ауданы Молодогвардейское ауылдық округінің бөлек жергілікті қоғамдастық жиындарын өткізу қағидаларын және жергілікті қоғамдастық жиынына қатысу үшін ауылдар тұрғындары өкілдерінің сандық құрамын бекіту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Мағжан Жұмабаев ауданы мәслихатының 2020 жылғы 18 ақпандағы № 36-13 шешімі. Солтүстік Қазақстан облысының Әділет департаментінде 2020 жылғы 26 ақпанда № 6040 болып тіркелді. Күші жойылды - Солтүстік Қазақстан облысы Мағжан Жұмабаев ауданы мәслихатының 2022 жылғы 14 ақпандағы № 11-3 шешімімен</w:t>
      </w:r>
    </w:p>
    <w:p>
      <w:pPr>
        <w:spacing w:after="0"/>
        <w:ind w:left="0"/>
        <w:jc w:val="both"/>
      </w:pPr>
      <w:r>
        <w:rPr>
          <w:rFonts w:ascii="Times New Roman"/>
          <w:b w:val="false"/>
          <w:i w:val="false"/>
          <w:color w:val="ff0000"/>
          <w:sz w:val="28"/>
        </w:rPr>
        <w:t xml:space="preserve">
      Ескерту. Күші жойылды - Солтүстік Қазақстан облысы Мағжан Жұмабаев ауданы мәслихатының 14.02.2022 </w:t>
      </w:r>
      <w:r>
        <w:rPr>
          <w:rFonts w:ascii="Times New Roman"/>
          <w:b w:val="false"/>
          <w:i w:val="false"/>
          <w:color w:val="ff0000"/>
          <w:sz w:val="28"/>
        </w:rPr>
        <w:t>№ 11-3</w:t>
      </w:r>
      <w:r>
        <w:rPr>
          <w:rFonts w:ascii="Times New Roman"/>
          <w:b w:val="false"/>
          <w:i w:val="false"/>
          <w:color w:val="ff0000"/>
          <w:sz w:val="28"/>
        </w:rPr>
        <w:t xml:space="preserve"> (ресми жарияланған күнінен кейін күнтізбелік он күн өткен соң қолданысқа енгізіледі) шешімімен.</w:t>
      </w:r>
    </w:p>
    <w:bookmarkStart w:name="z4"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39-3-бабының </w:t>
      </w:r>
      <w:r>
        <w:rPr>
          <w:rFonts w:ascii="Times New Roman"/>
          <w:b w:val="false"/>
          <w:i w:val="false"/>
          <w:color w:val="000000"/>
          <w:sz w:val="28"/>
        </w:rPr>
        <w:t>6-тармағына</w:t>
      </w:r>
      <w:r>
        <w:rPr>
          <w:rFonts w:ascii="Times New Roman"/>
          <w:b w:val="false"/>
          <w:i w:val="false"/>
          <w:color w:val="000000"/>
          <w:sz w:val="28"/>
        </w:rPr>
        <w:t xml:space="preserve">, Қазақстан Республикасы Үкіметінің 2013 жылғы 18 қазандағы № 1106 "Бөлек жергілікті қоғамдастық жиындарын өткізудің үлгі қағидаларын бекіту туралы" </w:t>
      </w:r>
      <w:r>
        <w:rPr>
          <w:rFonts w:ascii="Times New Roman"/>
          <w:b w:val="false"/>
          <w:i w:val="false"/>
          <w:color w:val="000000"/>
          <w:sz w:val="28"/>
        </w:rPr>
        <w:t>қаулысымен</w:t>
      </w:r>
      <w:r>
        <w:rPr>
          <w:rFonts w:ascii="Times New Roman"/>
          <w:b w:val="false"/>
          <w:i w:val="false"/>
          <w:color w:val="000000"/>
          <w:sz w:val="28"/>
        </w:rPr>
        <w:t xml:space="preserve"> бекітілген Бөлек жергілікті қоғамдастық жиындарын өткізудің үлгі қағидаларына, Солтүстік Қазақстан облысы әкімдігінің 2019 жылғы 21 маусымдағы № 172 және Солтүстік Қазақстан облыстық мәслихатының 2019 жылғы 21 маусымдағы № 34/6 "Солтүстік Қазақстан облысы Мағжан Жұмабаев ауданының әкімшілік-аумақтық құрылысының кейбір мәселелері туралы" бірлескен </w:t>
      </w:r>
      <w:r>
        <w:rPr>
          <w:rFonts w:ascii="Times New Roman"/>
          <w:b w:val="false"/>
          <w:i w:val="false"/>
          <w:color w:val="000000"/>
          <w:sz w:val="28"/>
        </w:rPr>
        <w:t>қаулысы</w:t>
      </w:r>
      <w:r>
        <w:rPr>
          <w:rFonts w:ascii="Times New Roman"/>
          <w:b w:val="false"/>
          <w:i w:val="false"/>
          <w:color w:val="000000"/>
          <w:sz w:val="28"/>
        </w:rPr>
        <w:t xml:space="preserve"> мен шешіміне сәйкес Солтүстік Қазақстан облысы Мағжан Жұмабаев ауданының мәслихаты ШЕШІМ ҚАБЫЛДАДЫ:</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 Мағжан Жұмабаев ауданы Молодогвардейское ауылдық округінің бөлек жергілікті қоғамдастық жиындарын өткізу қағидаларын және жергілікті қоғамдастық жиынына қатысу үшін ауылдар тұрғындары өкілдерінің сандық құрамын бекіту туралы" Солтүстік Қазақстан облысы Мағжан Жұмабаев ауданы мәслихатының 2013 жылғы 23 желтоқсандағы № 21-27 </w:t>
      </w:r>
      <w:r>
        <w:rPr>
          <w:rFonts w:ascii="Times New Roman"/>
          <w:b w:val="false"/>
          <w:i w:val="false"/>
          <w:color w:val="000000"/>
          <w:sz w:val="28"/>
        </w:rPr>
        <w:t>шешіміне</w:t>
      </w:r>
      <w:r>
        <w:rPr>
          <w:rFonts w:ascii="Times New Roman"/>
          <w:b w:val="false"/>
          <w:i w:val="false"/>
          <w:color w:val="000000"/>
          <w:sz w:val="28"/>
        </w:rPr>
        <w:t xml:space="preserve"> (2014 жылғы 7 ақпанда "Мағжан жұлдызы" және "Вести" аудандық газеттерінде жарияланған, Нормативтік құқықтық актілерді мемлекеттік тіркеу тізілімінде № 2532 болып тіркелген) келесі өзгеріс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баяндалсын.</w:t>
      </w:r>
    </w:p>
    <w:bookmarkEnd w:id="2"/>
    <w:bookmarkStart w:name="z7" w:id="3"/>
    <w:p>
      <w:pPr>
        <w:spacing w:after="0"/>
        <w:ind w:left="0"/>
        <w:jc w:val="both"/>
      </w:pPr>
      <w:r>
        <w:rPr>
          <w:rFonts w:ascii="Times New Roman"/>
          <w:b w:val="false"/>
          <w:i w:val="false"/>
          <w:color w:val="000000"/>
          <w:sz w:val="28"/>
        </w:rPr>
        <w:t xml:space="preserve">
      2. Осы шешім оның алғашқы ресми жарияланған күнінен кейін күнтізбелік он күн өткен соң қолданысқа енгізіледі. </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Мағжан Жұмабаев ауданы </w:t>
            </w:r>
          </w:p>
          <w:p>
            <w:pPr>
              <w:spacing w:after="20"/>
              <w:ind w:left="20"/>
              <w:jc w:val="both"/>
            </w:pPr>
          </w:p>
          <w:p>
            <w:pPr>
              <w:spacing w:after="20"/>
              <w:ind w:left="20"/>
              <w:jc w:val="both"/>
            </w:pPr>
            <w:r>
              <w:rPr>
                <w:rFonts w:ascii="Times New Roman"/>
                <w:b w:val="false"/>
                <w:i/>
                <w:color w:val="000000"/>
                <w:sz w:val="20"/>
              </w:rPr>
              <w:t xml:space="preserve">мәслихаты сессиясының </w:t>
            </w:r>
          </w:p>
          <w:p>
            <w:pPr>
              <w:spacing w:after="0"/>
              <w:ind w:left="0"/>
              <w:jc w:val="left"/>
            </w:pPr>
          </w:p>
          <w:p>
            <w:pPr>
              <w:spacing w:after="20"/>
              <w:ind w:left="20"/>
              <w:jc w:val="both"/>
            </w:pPr>
            <w:r>
              <w:rPr>
                <w:rFonts w:ascii="Times New Roman"/>
                <w:b w:val="false"/>
                <w:i/>
                <w:color w:val="000000"/>
                <w:sz w:val="20"/>
              </w:rPr>
              <w:t xml:space="preserve">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Хайдарова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Мағжан Жұмабаев ауданы </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Абильмажинов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Мағжан Жұмабаев ауданының мәслихаты 2020 жылғы 18 ақпаны № 36-13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Мағжан Жұмабаев ауданы мәслихатының 2013 жылғы 23 желтоқсандағы № 21-27 шешіміне қосымша</w:t>
            </w:r>
          </w:p>
        </w:tc>
      </w:tr>
    </w:tbl>
    <w:bookmarkStart w:name="z12" w:id="4"/>
    <w:p>
      <w:pPr>
        <w:spacing w:after="0"/>
        <w:ind w:left="0"/>
        <w:jc w:val="left"/>
      </w:pPr>
      <w:r>
        <w:rPr>
          <w:rFonts w:ascii="Times New Roman"/>
          <w:b/>
          <w:i w:val="false"/>
          <w:color w:val="000000"/>
        </w:rPr>
        <w:t xml:space="preserve"> Жергілікті қоғамдастық жиынына қатысу үшін Солтүстік Қазақстан облысы Мағжан Жұмабаев ауданы Молодогвардейское ауылдық округі ауылдары тұрғындары өкілдерінің сандық құрамы</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Мағжан Жұмабаев ауданы Молодогвардейское ауылдық округінің ауылдары тұрғындары өкілдерінің саны (адам)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Мағжан Жұмабаев ауданы Молодогвардейское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Мағжан Жұмабаев ауданы Золотонив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