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9e9f" w14:textId="ce39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2013 жылғы 23 желтоқсандағы № 21-29 "Солтүстік Қазақстан облысы Мағжан Жұмабаев ауданы Октябрь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36-15 шешімі. Солтүстік Қазақстан облысының Әділет департаментінде 2020 жылғы 26 ақпанда № 6041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Солтүстік Қазақстан облысы әкімдігінің 2018 жылғы 13 желтоқсандағы № 360 және Солтүстік Қазақстан облыстық мәслихатының 2018 жылғы 13 желтоқсандағы № 27/7 "Солтүстік Қазақстан облысының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Октябрь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ауданы мәслихатының 2013 жылғы 23 желтоқсандағы № 21-29 </w:t>
      </w:r>
      <w:r>
        <w:rPr>
          <w:rFonts w:ascii="Times New Roman"/>
          <w:b w:val="false"/>
          <w:i w:val="false"/>
          <w:color w:val="000000"/>
          <w:sz w:val="28"/>
        </w:rPr>
        <w:t>шешіміне</w:t>
      </w:r>
      <w:r>
        <w:rPr>
          <w:rFonts w:ascii="Times New Roman"/>
          <w:b w:val="false"/>
          <w:i w:val="false"/>
          <w:color w:val="000000"/>
          <w:sz w:val="28"/>
        </w:rPr>
        <w:t xml:space="preserve"> (2014 жылғы 7 ақпанда "Мағжан жұлдызы" және "Вести" аудандық газеттерінде жарияланған, Нормативтік құқықтық актілерді мемлекеттік тіркеу тізілімінде № 2540 болып тіркелді)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баяндалсын: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Мағжан Жұмабаев ауданы Аққайың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w:t>
      </w:r>
    </w:p>
    <w:bookmarkEnd w:id="3"/>
    <w:bookmarkStart w:name="z8" w:id="4"/>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мәтіні бойынша және Бөлек жергілікті қоғамдастық жиындарын өткізу қағидаларында, сонымен қатар Қағидалардың тақырыбында "Октябрь ауылдық округі", "Октябрь ауылдық округінің" сөздері "Аққайың ауылдық округі", "Аққайың ауылдық округінің" сөздеріне ауыстырылсын;</w:t>
      </w:r>
    </w:p>
    <w:bookmarkEnd w:id="4"/>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5"/>
    <w:bookmarkStart w:name="z10" w:id="6"/>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36-15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21-29 шешіміне қосымша</w:t>
            </w:r>
          </w:p>
        </w:tc>
      </w:tr>
    </w:tbl>
    <w:bookmarkStart w:name="z15" w:id="7"/>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Аққайың ауылдық округі ауылдары тұрғындары өкілдерінің сандық құрамы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Аққайың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Октябрьское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Гаврино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Зарослое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Мичурино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Суворовка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Хлебороб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