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c25ef" w14:textId="d8c25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2013 жылғы 23 желтоқсандағы № 21-37 "Солтүстік Қазақстан облысы Мағжан Жұмабаев ауданы Чистов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2020 жылғы 18 ақпандағы № 36-19 шешімі. Солтүстік Қазақстан облысының Әділет департаментінде 2020 жылғы 26 ақпанда № 6043 болып тіркелді. Күші жойылды - Солтүстік Қазақстан облысы Мағжан Жұмабаев ауданы мәслихатының 2022 жылғы 14 ақпандағы № 11-3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14.02.2022 </w:t>
      </w:r>
      <w:r>
        <w:rPr>
          <w:rFonts w:ascii="Times New Roman"/>
          <w:b w:val="false"/>
          <w:i w:val="false"/>
          <w:color w:val="ff0000"/>
          <w:sz w:val="28"/>
        </w:rPr>
        <w:t>№ 11-3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Солтүстік Қазақстан облысы әкімдігінің 2019 жылғы 21 маусымдағы № 173 және Солтүстік Қазақстан облыстық мәслихатының 2019 жылғы 21 маусымдағы № 34/7 "Солтүстік Қазақстан облысының әкімшілік-аумақтық құрылысының кейбір мәселелері туралы" бірлескен </w:t>
      </w:r>
      <w:r>
        <w:rPr>
          <w:rFonts w:ascii="Times New Roman"/>
          <w:b w:val="false"/>
          <w:i w:val="false"/>
          <w:color w:val="000000"/>
          <w:sz w:val="28"/>
        </w:rPr>
        <w:t>қаулысы</w:t>
      </w:r>
      <w:r>
        <w:rPr>
          <w:rFonts w:ascii="Times New Roman"/>
          <w:b w:val="false"/>
          <w:i w:val="false"/>
          <w:color w:val="000000"/>
          <w:sz w:val="28"/>
        </w:rPr>
        <w:t xml:space="preserve"> мен шешіміне сәйкес Солтүстік Қазақстан облысы Мағжан Жұмабаев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 Чистов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ауданы мәслихатының 2013 жылғы 23 желтоқсандағы № 21-37 </w:t>
      </w:r>
      <w:r>
        <w:rPr>
          <w:rFonts w:ascii="Times New Roman"/>
          <w:b w:val="false"/>
          <w:i w:val="false"/>
          <w:color w:val="000000"/>
          <w:sz w:val="28"/>
        </w:rPr>
        <w:t>шешіміне</w:t>
      </w:r>
      <w:r>
        <w:rPr>
          <w:rFonts w:ascii="Times New Roman"/>
          <w:b w:val="false"/>
          <w:i w:val="false"/>
          <w:color w:val="000000"/>
          <w:sz w:val="28"/>
        </w:rPr>
        <w:t xml:space="preserve"> (2014 жылғы 7 ақпанда "Мағжан жұлдызы" және "Вести" аудандық газеттерінде жарияланған, Нормативтік құқықтық актілерді мемлекеттік тіркеу тізілімінде № 2526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p>
          <w:p>
            <w:pPr>
              <w:spacing w:after="20"/>
              <w:ind w:left="20"/>
              <w:jc w:val="both"/>
            </w:pPr>
          </w:p>
          <w:p>
            <w:pPr>
              <w:spacing w:after="20"/>
              <w:ind w:left="20"/>
              <w:jc w:val="both"/>
            </w:pPr>
            <w:r>
              <w:rPr>
                <w:rFonts w:ascii="Times New Roman"/>
                <w:b w:val="false"/>
                <w:i/>
                <w:color w:val="000000"/>
                <w:sz w:val="20"/>
              </w:rPr>
              <w:t xml:space="preserve">мәслихаты сессиясының </w:t>
            </w:r>
          </w:p>
          <w:p>
            <w:pPr>
              <w:spacing w:after="0"/>
              <w:ind w:left="0"/>
              <w:jc w:val="left"/>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Хайдарова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ауданының мәслихаты 2020 жылғы 18 ақпаны № 36-19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2013 жылғы 23 желтоқсандағы № 21-37 шешіміне қосымша</w:t>
            </w:r>
          </w:p>
        </w:tc>
      </w:tr>
    </w:tbl>
    <w:bookmarkStart w:name="z12" w:id="4"/>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Мағжан Жұмабаев ауданы Чистов ауылдық округі ауылдары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Чистов ауылдық округі ауылдары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Чистов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Пролетарка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Тищенко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Украинка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Урожайное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