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0a56" w14:textId="6d90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21-25 "Солтүстік Қазақстан облысы Мағжан Жұмабаев ауданы Лебяжье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36-14 шешімі. Солтүстік Қазақстан облысының Әділет департаментінде 2020 жылғы 27 ақпанда № 6046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2019 жылғы 21 маусымдағы № 173 және Солтүстік Қазақстан облыстық мәслихатының 2019 жылғы 21 маусымдағы № 34/7 "Солтүстік Қазақстан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Лебяжье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21-25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2535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36-14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21-25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Лебяжье ауылдық округі ауылдары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Лебяжье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Лебяжье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Құралай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