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0eec" w14:textId="7a40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21-20 "Солтүстік Қазақстан облысы Мағжан Жұмабаев ауданы Возвышен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36-17 шешімі. Солтүстік Қазақстан облысының Әділет департаментінде 2020 жылғы 27 ақпанда № 6047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қаулысымен бекітілген Бөлек жергілікті қоғамдастық жиындарын өткізудің үлгі </w:t>
      </w:r>
      <w:r>
        <w:rPr>
          <w:rFonts w:ascii="Times New Roman"/>
          <w:b w:val="false"/>
          <w:i w:val="false"/>
          <w:color w:val="000000"/>
          <w:sz w:val="28"/>
        </w:rPr>
        <w:t>қағидаларына</w:t>
      </w:r>
      <w:r>
        <w:rPr>
          <w:rFonts w:ascii="Times New Roman"/>
          <w:b w:val="false"/>
          <w:i w:val="false"/>
          <w:color w:val="000000"/>
          <w:sz w:val="28"/>
        </w:rPr>
        <w:t xml:space="preserve">, Солтүстік Қазақстан облысы әкімдігінің 2019 жылғы 21 маусымдағы № 172 және Солтүстік Қазақстан облыстық мәслихатының 2019 жылғы 21 маусымдағы № 34/6 "Солтүстік Қазақстан облысы Мағжан Жұмабаев ауданының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Возвышен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21-20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2520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36-17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21-20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Возвышен ауылдық округі ауылдары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Возвышен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Возвышенка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Александровка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Алуа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Изобильное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Малая Возвышенка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