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6f64" w14:textId="b566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2017 жылғы 2 маусымдағы № 11-5 "Алушылардың жекелеген санаттары үшін атаулы күндер мен мереке күндеріне әлеуметтік көмектің мөлшерлерін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36-5 шешімі. Солтүстік Қазақстан облысының Әділет департаментінде 2020 жылғы 27 ақпанда № 6049 болып тіркелді. Күші жойылды - Солтүстік Қазақстан облысы Мағжан Жұмабаев ауданы маслихатының 2021 жылғы 3 шілдедегі № 6-20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маслихатының 03.07.2021 </w:t>
      </w:r>
      <w:r>
        <w:rPr>
          <w:rFonts w:ascii="Times New Roman"/>
          <w:b w:val="false"/>
          <w:i w:val="false"/>
          <w:color w:val="ff0000"/>
          <w:sz w:val="28"/>
        </w:rPr>
        <w:t>№ 6-20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2017 жылғы 2 маусымдағы № 11-5 "Алушылардың жекелеген санаттары үшін атаулы күндер мен мереке күндеріне әлеуметтік көмектің мөлшерлерін белгілеу туралы" (2017 жылғы 30 маусымда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4233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1 қаңтардан бастап пайда болған қатынастарға таратылады.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Солтүстік Қазақстан облысы әкімінің</w:t>
      </w:r>
    </w:p>
    <w:bookmarkEnd w:id="5"/>
    <w:bookmarkStart w:name="z12" w:id="6"/>
    <w:p>
      <w:pPr>
        <w:spacing w:after="0"/>
        <w:ind w:left="0"/>
        <w:jc w:val="both"/>
      </w:pPr>
      <w:r>
        <w:rPr>
          <w:rFonts w:ascii="Times New Roman"/>
          <w:b w:val="false"/>
          <w:i w:val="false"/>
          <w:color w:val="000000"/>
          <w:sz w:val="28"/>
        </w:rPr>
        <w:t>
      міндет атқарушысы</w:t>
      </w:r>
    </w:p>
    <w:bookmarkEnd w:id="6"/>
    <w:bookmarkStart w:name="z13" w:id="7"/>
    <w:p>
      <w:pPr>
        <w:spacing w:after="0"/>
        <w:ind w:left="0"/>
        <w:jc w:val="both"/>
      </w:pPr>
      <w:r>
        <w:rPr>
          <w:rFonts w:ascii="Times New Roman"/>
          <w:b w:val="false"/>
          <w:i w:val="false"/>
          <w:color w:val="000000"/>
          <w:sz w:val="28"/>
        </w:rPr>
        <w:t>
      _______________ М. Тасмағанбетов</w:t>
      </w:r>
    </w:p>
    <w:bookmarkEnd w:id="7"/>
    <w:bookmarkStart w:name="z14" w:id="8"/>
    <w:p>
      <w:pPr>
        <w:spacing w:after="0"/>
        <w:ind w:left="0"/>
        <w:jc w:val="both"/>
      </w:pPr>
      <w:r>
        <w:rPr>
          <w:rFonts w:ascii="Times New Roman"/>
          <w:b w:val="false"/>
          <w:i w:val="false"/>
          <w:color w:val="000000"/>
          <w:sz w:val="28"/>
        </w:rPr>
        <w:t>
      2020 жылғы "___" __________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 маусымдағы № 11-5 шешіміне қосымша</w:t>
            </w:r>
          </w:p>
        </w:tc>
      </w:tr>
    </w:tbl>
    <w:bookmarkStart w:name="z17" w:id="9"/>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9437"/>
        <w:gridCol w:w="2472"/>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мөлшері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–Ауғанстан Демократиялық Республикасынан Кеңес әскерлерінің шектеулі контингентінің шығарылған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I және II дәрежелі "Ана даңқы" ордендерімен наградталған немесе бұрын "Ардақты ана" атағын алған көпбалалы аналар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Отанды қорғау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2020 жылғы 9 мамырды қоспағанда, 100 (жүз) айлық есептік көрсеткіштері;</w:t>
            </w:r>
            <w:r>
              <w:br/>
            </w:r>
            <w:r>
              <w:rPr>
                <w:rFonts w:ascii="Times New Roman"/>
                <w:b w:val="false"/>
                <w:i w:val="false"/>
                <w:color w:val="000000"/>
                <w:sz w:val="20"/>
              </w:rPr>
              <w:t>
2020 жылғы 9 мамырға 300 000 (үш жүз) мың теңге</w:t>
            </w:r>
          </w:p>
          <w:bookmarkEnd w:id="10"/>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1"/>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болған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2"/>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3"/>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4"/>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5"/>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60 000 ( алпыс) мың теңге</w:t>
            </w:r>
          </w:p>
          <w:bookmarkEnd w:id="16"/>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7"/>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100 000 ( жүз) мың теңге</w:t>
            </w:r>
          </w:p>
          <w:bookmarkEnd w:id="18"/>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60 000 ( алпыс) мың теңге</w:t>
            </w:r>
          </w:p>
          <w:bookmarkEnd w:id="19"/>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30 000 ( отыз) мың теңге</w:t>
            </w:r>
          </w:p>
          <w:bookmarkEnd w:id="20"/>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екінші рет некеге тұрмаған әйелдері (күйеулерi)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30 000 ( отыз) мың теңге</w:t>
            </w:r>
          </w:p>
          <w:bookmarkEnd w:id="21"/>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2020 жылғы 9 мамырды қоспағанда, 5 (бес) айлық есептік көрсеткіштері;</w:t>
            </w:r>
            <w:r>
              <w:br/>
            </w:r>
            <w:r>
              <w:rPr>
                <w:rFonts w:ascii="Times New Roman"/>
                <w:b w:val="false"/>
                <w:i w:val="false"/>
                <w:color w:val="000000"/>
                <w:sz w:val="20"/>
              </w:rPr>
              <w:t>
2020 жылғы 9 мамырға 30 000 ( отыз) мың теңге</w:t>
            </w:r>
          </w:p>
          <w:bookmarkEnd w:id="22"/>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соғысы жылдарында тылдағы жанқиярлық еңбегi және мiнсiз әскери қызметi үшiн бұрынғы КСР Одағының ордендерiмен және медальдерiмен наградталмаған және Ұлы Отан соғысының қатысушылары мен мүгедектеріне теңестірілмеген адам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23"/>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