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fd1f" w14:textId="e45f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35-6 "2020-2022 жылдарға арналған Мағжан Жұмабаев ауданы Булаев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37-16 шешімі. Солтүстік Қазақстан облысының Әділет департаментінде 2020 жылғы 6 сәуірде № 6152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Булаев қаласының бюджетін бекіту туралы" Солтүстік Қазақстан облысы Мағжан Жұмабаев ауданы мәслихатының 2020 жылғы 6 қаңтардағы № 35-6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596 494,0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568 459,0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609 385,9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12 891,9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6), 7), 8)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Булаев қаласы әкімдігінің ғимаратын ағымдағы жөндеуге;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Булаев қаласын абаттандыруға;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балалар ойын алаңын және шағын футбол алаңын орнатуға.";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Булаев қаласының бюджетінде 2020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35-6 шешіміне 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596 494,0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609 385,9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31 наурыздағы № 37-16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35-6 шешіміне 4-қосымша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қаңтарда қалыптасқан бюджет қаражатының бос қалдықтары есебінен Мағжан Жұмабаев ауданы Булаев қаласының 2020 жылға арналған бюджет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