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9e57" w14:textId="0599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35-14 "2020-2022 жылдарға арналған Мағжан Жұмабаев ауданы Полудин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37-24 шешімі. Солтүстік Қазақстан облысының Әділет департаментінде 2020 жылғы 7 сәуірде № 6157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Полудин ауылдық округінің бюджетін бекіту туралы" Солтүстік Қазақстан облысы Мағжан Жұмабаев ауданы мәслихатының 2020 жылғы 6 қаңтардағы № 35-14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5940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Полудин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27 965,0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4 524,0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23 441,0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27 965,0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5), 6)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"2020 жылға арналған Қазақстан Республикасының мемлекеттік сатып алулары" семинарын төлеуге;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ауылдық округке аншлагтар мен нөміршелерді сатып алуға.";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 2020 жылғы 31 наурызы № 37-24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35-14 шешіміне 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Полудин ауылдық округінің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